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0a2e" w14:textId="09c0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наименований улиц в населенных пунктах Мартукского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6 сентября 2011 года № 1. Зарегистрировано Управлением юстиции Мартукского района Актюбинской области 12 октября 2011 года № 3-8-136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исполняющий обязанности акима Мартукского сельского округа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Мартукского сельского округа Мартукского района Актюбинской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Мартук: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– на улицу Есет Кокеулы;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- на улицу Н.Байганина;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Красноармейская - на улицу Р.Мир-Хайдарова;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Первомайская - на улицу Т.Аубакирова;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Огородная - на улицу Чепигина;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Восточная - на улицу К.Байсеитова;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Механизатор - на улицу Пономаренко;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Украинская - на улицу Бокенбай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К.Маркса - на улицу М.Ауэзова;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70 лет Октября - на улицу Жамбыла;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50 лет Октября - на улицу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П.Лумумбы - на улицу Тажигулова;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Набережная - на улицу А.Байтурсынова;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Степная - на улицу М.Дулатова;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Илекская - на улицу Б.Момыш-улы;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Кирова - на улицу Ш.Уалиханова;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Водопроводная - на улицу Ы.Алтынсарина;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Калинина - на улицу Ш.Берсиева;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Чкалова - на улицу Б.Майлина;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Стрелковая - на улицу 312 Стрелковой дивизии;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Партизанская - на улицу Жангалиева;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Коммунальная - на улицу Мазкова;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Ульянова - на улицу Кожемякина;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Промышленная - на улицу Иманова;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Улицу 50 лет Комсомола - на улицу М.Маметова;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Улицу Кооперативная - на улицу А.Молдагуловой;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Улицу Больничная - на улицу Батурина;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Улицу Актюбинская - на улицу К.Медетова;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Улицу Дорожная - на улицу Т.Бегельдинова;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Улицу Октябрьская - на улицу Абдирова;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Улицу Мостовая - на улицу Брусиловского;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Улицу Полевая - на улицу Акбулака;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Улицу Заводская - на улицу Буктеева;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Улицу Вокзальная - на улицу Т.Утебалинова;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Улицу Молодежная - на улицу Муратбаева;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Улицу Зеленая - на улицу Муканова;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Улицу Линейная - на улицу Жангельдина;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Улицу Дружбы -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Улицу Рабочая - на улицу Жумысшылар;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Улицу Лесная - на улицу Бондарева;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Улицу Строительная - на улицу О.Бердиева.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Мартукского сельского округа Мартукского района Актюбинской области от 20.04.2015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в следующих населенных пунктах Мартукского сельского округа: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Мартук – Желтоксан, С.Сейфуллин, Губин, Озмитель, Панфилов, Жастар, Нефтебаза;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Кумсай – К.Медетов, Зауыт, Курылысшылар,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Казан – Абай, Шыгыс, Жасыл, Орталык, Заречье, Курылыс.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Р.А.Копжан.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