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f6f0" w14:textId="814f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31 марта 2011 года № 237. Зарегистрировано Департаментом юстиции Актюбинской области 14 апреля 2011 года № 3-9-140.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марта 2011 года № 365 «О внесении изменений и дополнений в решение областного маслихата от 13 декабря 2010 года № 333 «Об областном бюджете на 2011-2013 годы»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2010 года № 214 «О районном бюджете на 2011-2013 годы» (зарегистрированное в Реестре государственной регистрации нормативных правовых актов за № 3-9-135, опубликованное в газете «Мугалжар» от 24 января 2011 года за № 4, от 2 февраля 2011 года за № 5, от 9 февраля 2011 года за № 6, от 16 февраля 2011 года за № 7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«8 549 797» заменить цифрами «8 667 057»,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«905 017» заменить цифрами «1 022 277»;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«8 752 416,2» заменить цифрами «8 858 858»;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«13 530,6» заменить цифрами «24 348,2»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«15 133» заменить цифрами «25 951,2»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«31 626» заменить цифрами «38 411»;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«2 847» заменить цифрами «3 171,5»;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«15 133» заменить цифрами «25 951,2»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-25 427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Программы занятости 2020 -23898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«27 778» заменить цифрами «87 778»;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работы по выдаче разовых талонов – 1 150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и выполнением данного решения возложить на заместителя акима района Аккул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 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З.Саркулова                        С.Салыкбаев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237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153"/>
        <w:gridCol w:w="2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8 667 057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7 593 947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667 622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667 622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544 590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544 590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6 065 900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5 983 800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283 300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32 535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33 333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1 022 277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1 022 277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1 022 277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243 835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8 858 858,0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272 829,0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239 277,0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61 317,0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46 327,0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14 990,0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160 957,0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160 757,0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17 918,0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15 634,0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15 414,0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6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3 165 908,6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365 014,6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365 014,6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365 014,6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2 512 071,0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2 512 071,0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2 469 483,0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288 823,0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60 710,0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321 530,0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295 980,0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2 541,0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293 439,0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136 604,0</w:t>
            </w:r>
          </w:p>
        </w:tc>
      </w:tr>
      <w:tr>
        <w:trPr>
          <w:trHeight w:val="15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15 441,0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32 600,0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25 550,0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384 911,0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127 291,0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123 077,0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87 778,0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178 462,0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116 168,0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79 158,0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46 806,0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32 038,0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178 050,0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108 277,0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38 504,0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9 397,0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6 672,0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343 975,5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17 455,5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3 171,5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38 982,0</w:t>
            </w:r>
          </w:p>
        </w:tc>
      </w:tr>
      <w:tr>
        <w:trPr>
          <w:trHeight w:val="18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7 082,0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25 842,0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25 842,0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53"/>
        <w:gridCol w:w="2853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24 348,2
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25 951,2
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73"/>
        <w:gridCol w:w="1211"/>
      </w:tblGrid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-216 149,2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216 149,2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33"/>
        <w:gridCol w:w="2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93"/>
        <w:gridCol w:w="893"/>
        <w:gridCol w:w="813"/>
        <w:gridCol w:w="6433"/>
        <w:gridCol w:w="2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33"/>
        <w:gridCol w:w="893"/>
        <w:gridCol w:w="813"/>
        <w:gridCol w:w="6433"/>
        <w:gridCol w:w="2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202 519,2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237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73"/>
        <w:gridCol w:w="3353"/>
        <w:gridCol w:w="2553"/>
        <w:gridCol w:w="2673"/>
      </w:tblGrid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160 757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32 038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53"/>
        <w:gridCol w:w="2693"/>
        <w:gridCol w:w="2393"/>
        <w:gridCol w:w="345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8 445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193"/>
        <w:gridCol w:w="3253"/>
        <w:gridCol w:w="3073"/>
        <w:gridCol w:w="2213"/>
      </w:tblGrid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Кандыагаш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47 378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Эмба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21 749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10 242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11 412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10 112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9 427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9 991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9 854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10 411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8 431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10 734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8 872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211 304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