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c2fe" w14:textId="2f9c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2010 года № 214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27 июля 2011 года № 269. Зарегистрировано Департаментом юстиции Актюбинской области 16 августа 2011 года № 3-9-146. Утратило силу решением маслихата Мугалжарского района Актюбинской области от 21 декабря 2011 года №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Мугалжарского района Актюбинской области от 21.12.2011 № 290.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95,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июля 2011 года № 390 «О внесении изменений и дополнений в решение областного маслихата от 13 декабря 2010 года № 333 «Об областном бюджете на 2011-2013 годы»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23 декабря 2010 года № 214 «О районном бюджете на 2011-2013 годы» (зарегистрированное в Реестре государственной регистрации нормативных правовых актов за № 3-9-135, опубликованное в газете «Мугалжар» от 24 января 2011 года за № 4, от 2 февраля 2011 года за № 5, от 9 февраля 2011 года за № 6, от 16 февраля 2011 года за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«9 054 324,6» заменить цифрами «9 053 161,6»,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«1 199 544,6» заменить цифрами «1 198 381,6»;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«9 246 125,6» заменить цифрами «9 244 962,6»;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«57 839» заменить цифрами «39 058»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«256 145» заменить цифрами «244 431»;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«113 268» заменить цифрами «138 100»;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4 500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реализации и выполнением данного решения возложить на заместителя акима района Аккул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Н.Иманов                           С.Салыкбаев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2011 года № 269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13"/>
        <w:gridCol w:w="7693"/>
        <w:gridCol w:w="27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9 053 161,6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7 803 947,0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667 622,0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667 622,0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544 590,0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544 590,0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6 275 900,0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6 193 800,0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283 300,0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32 535,0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33 333,0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6 000,0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Нацианального Банка РК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17 500,0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1 198 381,6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1 198 381,6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1 198 381,6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301 102,6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897 279,0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753"/>
        <w:gridCol w:w="713"/>
        <w:gridCol w:w="6833"/>
        <w:gridCol w:w="2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9 244 962,6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275 028,0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241 390,0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61 067,0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46 327,0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14 740,0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163 320,0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162 978,0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18 004,0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15 634,0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15 634,0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</w:p>
        </w:tc>
      </w:tr>
      <w:tr>
        <w:trPr>
          <w:trHeight w:val="16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3 235 666,6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367 109,6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367 109,6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367 109,6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2 579 734,0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2 579 734,0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2 537 146,0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42 588,0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288 823,0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228 113,0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228 113,0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60 710,0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16 934,0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Увиличение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321 760,6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295 048,6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292 476,6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136 370,0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83 831,6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19 331,0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</w:p>
        </w:tc>
      </w:tr>
      <w:tr>
        <w:trPr>
          <w:trHeight w:val="19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26 712,0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26 712,0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25 542,0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646 867,0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141 391,0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12 114,0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129 277,0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35 299,0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89 478,0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419 360,0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158 360,0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67 794,0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261 000,0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86 116,0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49 261,0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34 522,0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198 916,0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125 969,0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125 969,0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125 969,0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16 069,0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9 397,0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9 397,0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324 737,5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24 820,5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3 171,5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3 171,5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16 449,0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14 649,0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253 881,0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253 881,0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253 881,0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38 411,0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38 411,0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38 982,0</w:t>
            </w:r>
          </w:p>
        </w:tc>
      </w:tr>
      <w:tr>
        <w:trPr>
          <w:trHeight w:val="18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7 082,0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54 203,0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44 703,0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44 703,0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47 842,0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46 662,0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7 794,8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26 822,0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4 083 234,9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4 083 234,9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4 083 234,9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5 204,9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4 078 030,0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24 348,2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Бюджетное кредитование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25 951,2
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25 951,2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25 951,2
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25 951,2
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33"/>
        <w:gridCol w:w="893"/>
        <w:gridCol w:w="813"/>
        <w:gridCol w:w="6473"/>
        <w:gridCol w:w="2773"/>
      </w:tblGrid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33"/>
        <w:gridCol w:w="893"/>
        <w:gridCol w:w="813"/>
        <w:gridCol w:w="6513"/>
        <w:gridCol w:w="1211"/>
      </w:tblGrid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-216 149,2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216 149,2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33"/>
        <w:gridCol w:w="893"/>
        <w:gridCol w:w="813"/>
        <w:gridCol w:w="6473"/>
        <w:gridCol w:w="27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33"/>
        <w:gridCol w:w="893"/>
        <w:gridCol w:w="813"/>
        <w:gridCol w:w="6473"/>
        <w:gridCol w:w="28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33"/>
        <w:gridCol w:w="893"/>
        <w:gridCol w:w="813"/>
        <w:gridCol w:w="6473"/>
        <w:gridCol w:w="28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202 619,2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202 619,2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202 619,2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2011 года № 269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613"/>
        <w:gridCol w:w="7653"/>
        <w:gridCol w:w="287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8 910 202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8 551 009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745 719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604 206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604 206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6 796 310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6 700 219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358 849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278 221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70 609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45 925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39 811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7 800
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Нацианального Банка РК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17 450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14 561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18 320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301 062
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301 062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301 062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143 748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713"/>
        <w:gridCol w:w="733"/>
        <w:gridCol w:w="6513"/>
        <w:gridCol w:w="28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8 910 202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289 660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255 802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50 025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50 025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185 474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185 474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12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15 668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12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3 132 569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270 497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270 497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270 497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2 708 322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2 708 322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2 667 898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153 750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120 569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120 569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33 181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доступа организаций образования доступа к сети Интернет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245 487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222 182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219 641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103 500</w:t>
            </w:r>
          </w:p>
        </w:tc>
      </w:tr>
      <w:tr>
        <w:trPr>
          <w:trHeight w:val="15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9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121 612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88 495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63 077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35 299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12 794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20 323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166 658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38 504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132 569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16 911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76 407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18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55 833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55 133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13 530,0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Бюджетное кредитование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13"/>
        <w:gridCol w:w="753"/>
        <w:gridCol w:w="6373"/>
        <w:gridCol w:w="2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33"/>
        <w:gridCol w:w="753"/>
        <w:gridCol w:w="6333"/>
        <w:gridCol w:w="1077"/>
      </w:tblGrid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-15 133,0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33"/>
        <w:gridCol w:w="813"/>
        <w:gridCol w:w="6293"/>
        <w:gridCol w:w="2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713"/>
        <w:gridCol w:w="673"/>
        <w:gridCol w:w="6553"/>
        <w:gridCol w:w="2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2011 года № 269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713"/>
        <w:gridCol w:w="7053"/>
        <w:gridCol w:w="2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10 231 881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9 581 622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809 540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809 540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660 420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660 420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7 674 033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7 570 736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20 746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387 010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300 335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75 904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</w:p>
        </w:tc>
      </w:tr>
      <w:tr>
        <w:trPr>
          <w:trHeight w:val="12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50 619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50 619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42 798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8 386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Нацианального Банка РК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18 759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15 653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587 861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587 861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587 861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235 588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352 273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673"/>
        <w:gridCol w:w="733"/>
        <w:gridCol w:w="6513"/>
        <w:gridCol w:w="29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10 231 881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301 236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267 378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50 025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50 025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197 050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197 050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12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15 668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12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9 425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3 329 671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343 487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343 487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343 487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2 764 784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2 764 784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2 724 360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120 569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120 569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100 831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доступа организаций образования доступа к сети Интернет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64 484,0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265 896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242 591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240 050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103 500</w:t>
            </w:r>
          </w:p>
        </w:tc>
      </w:tr>
      <w:tr>
        <w:trPr>
          <w:trHeight w:val="15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9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238 922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103 801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97 332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45 745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114 798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112 798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110 004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20 323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166 658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38 504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132 569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16 911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76 407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18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55 833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55 133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5 707 807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5 707 807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5 707 807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5 707 807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13 530,0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Бюджетное кредитование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73"/>
        <w:gridCol w:w="913"/>
        <w:gridCol w:w="6173"/>
        <w:gridCol w:w="2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1013"/>
        <w:gridCol w:w="813"/>
        <w:gridCol w:w="6113"/>
        <w:gridCol w:w="1077"/>
      </w:tblGrid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-15 133,0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753"/>
        <w:gridCol w:w="773"/>
        <w:gridCol w:w="6413"/>
        <w:gridCol w:w="2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33"/>
        <w:gridCol w:w="873"/>
        <w:gridCol w:w="6253"/>
        <w:gridCol w:w="2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2011 года № 269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аула 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93"/>
        <w:gridCol w:w="3473"/>
        <w:gridCol w:w="2553"/>
        <w:gridCol w:w="2473"/>
      </w:tblGrid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Кандыагаш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23637,0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Эмба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Жем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162978,0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2572,0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31736,0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93"/>
        <w:gridCol w:w="2533"/>
        <w:gridCol w:w="2613"/>
        <w:gridCol w:w="3353"/>
      </w:tblGrid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Кандыагаш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Эмба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9002,0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323,0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233"/>
        <w:gridCol w:w="3253"/>
        <w:gridCol w:w="3053"/>
        <w:gridCol w:w="2333"/>
      </w:tblGrid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паселках, аулах (селах), аульных (сельских) округах"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Кандыагаш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44703,0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92333,0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Эмба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Жем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44703,0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342,0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259856,0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