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44ce" w14:textId="5e74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214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25 октября 2011 года № 274. Зарегистрировано Департаментом юстиции Актюбинской области 7 ноября 2011 года № 3-9-152. Утратило силу решением маслихата Мугалжарского района Актюбинской области от 21 декабря 2011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21.12.2011 № 290.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95,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октября 2011 года № 413 «О внесении изменений и дополнений в решение областного маслихата от 13 декабря 2010 года № 333 «Об областном бюджете на 2011-2013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23 декабря 2010 года № 214 «О районном бюджете на 2011-2013 годы» (зарегистрированное в Реестре государственной регистрации нормативных правовых актов за № 3-9-135, опубликованное в газете «Мугалжар» от 24 января 2011 года за № 4, от 2 февраля 2011 года за № 5, от 9 февраля 2011 года за № 6, от 16 февраля 2011 года за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«9 053 161,6» заменить цифрами «8 959 434,9»,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«7 593 947,0» заменить цифрами «7 606 842,0»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«33 333,0» заменить цифрами «230 438,0»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«1 198 381,6» заменить цифрами «1 104 654,9»;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«9 244 962,6» заменить цифрами «9 151 235,9»;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«24 348,2» заменить цифрами «18 651,8»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«25 951,2» заменить цифрами «20 254,8»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«- 216 149,2» заменить цифрами «- 210 452,8»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«216 149,2» заменить цифрами «210 452,8»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«3 171,5» заменить цифрами «5 275»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«25 951,2» заменить цифрами «20 254,8»;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«7 800» заменить цифрами «7 250»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«34 522» заменить цифрами «31 331»;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«87 778» заменить цифрами «116 585,8»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«39 058» заменить цифрами «54 824»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«244 431» заменить цифрами «246 968»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«138 100» заменить цифрами «148 900»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«100 000» заменить цифрами «0»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«50 000» заменить цифрами «0»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и выполнением данного решения возложить на заместителя акима района Аккул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С.Салыкбаев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274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713"/>
        <w:gridCol w:w="7733"/>
        <w:gridCol w:w="26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8 959 434,9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7 606 842,0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679 922,0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679 922,0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533 790,0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533 790,0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6 141 285,0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6 053 800,0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246 020,0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170 270,0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5 825,0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230 438,0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6 800,0
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219 088,0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219 088,0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17 500,0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1 104 654,9
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1 104 654,9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1 104 654,9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299 465,1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805 189,8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73"/>
        <w:gridCol w:w="793"/>
        <w:gridCol w:w="713"/>
        <w:gridCol w:w="6953"/>
        <w:gridCol w:w="26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1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9 151 235,9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273 101,3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240 046,0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62 767,0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14 740,0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160 276,0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159 934,0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18 004,0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15 809,4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15 051,3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15 051,3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14 766,3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</w:p>
        </w:tc>
      </w:tr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3 257 666,6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387 079,6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387 079,6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387 079,6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2 580 764,0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2 580 764,0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2 537 146,0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289 823,0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61 710,0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302 032,6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275 320,6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272 476,6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114 921,8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87 039,8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19 331,0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16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26 712,0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25 542,0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551 632,1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172 513,8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10 929,0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161 584,8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38 799,0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118 285,8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300 487,1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189 487,1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84 306,1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58 278,0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35 645,0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78 631,2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29 284,2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8 305,0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31 631,0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204 270,0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9 632,0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341 283,0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14 449,0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269 647,0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269 647,0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269 647,0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39 296,0</w:t>
            </w:r>
          </w:p>
        </w:tc>
      </w:tr>
      <w:tr>
        <w:trPr>
          <w:trHeight w:val="16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7 432,0</w:t>
            </w:r>
          </w:p>
        </w:tc>
      </w:tr>
      <w:tr>
        <w:trPr>
          <w:trHeight w:val="11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46 619,4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45 439,4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2 911,4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8 456,0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26 822,0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4 083 234,9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4 078 030,0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73"/>
        <w:gridCol w:w="793"/>
        <w:gridCol w:w="713"/>
        <w:gridCol w:w="6933"/>
        <w:gridCol w:w="2693"/>
      </w:tblGrid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18 651,8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20 254,8
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73"/>
        <w:gridCol w:w="793"/>
        <w:gridCol w:w="713"/>
        <w:gridCol w:w="6913"/>
        <w:gridCol w:w="1211"/>
      </w:tblGrid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-210 452,8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210 452,8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73"/>
        <w:gridCol w:w="793"/>
        <w:gridCol w:w="713"/>
        <w:gridCol w:w="6913"/>
        <w:gridCol w:w="27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1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9 436,6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73"/>
        <w:gridCol w:w="793"/>
        <w:gridCol w:w="713"/>
        <w:gridCol w:w="6933"/>
        <w:gridCol w:w="26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7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
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73"/>
        <w:gridCol w:w="793"/>
        <w:gridCol w:w="713"/>
        <w:gridCol w:w="6893"/>
        <w:gridCol w:w="27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1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202 619,2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 № 274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93"/>
        <w:gridCol w:w="3073"/>
        <w:gridCol w:w="2793"/>
        <w:gridCol w:w="259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159934,0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2844,0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29284,2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93"/>
        <w:gridCol w:w="2633"/>
        <w:gridCol w:w="2573"/>
        <w:gridCol w:w="325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9088,0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323,0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8305,0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93"/>
        <w:gridCol w:w="3353"/>
        <w:gridCol w:w="3073"/>
        <w:gridCol w:w="203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25395,0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72975,0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им. К. Жубанова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25395,0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342,0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235515,2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