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8411" w14:textId="0748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14 ноября 2011 года № 279. Зарегистрировано Департаментом юстиции Актюбинской области 25 ноября 2011 года № 3-9-158. Утратило силу решением маслихата Мугалжарского района Актюбинской области от 21 декабря 2011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21.12.2011 № 290.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95,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2010 года № 214 «О районном бюджете на 2011-2013 годы» (зарегистрированное в Реестре государственной регистрации нормативных правовых актов за № 3-9-135, опубликованное в газете «Мугалжар» от 24 января 2011 года за № 4, от 2 февраля 2011 года за № 5, от 9 февраля 2011 года за № 6, от 16 февраля 2011 года за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«8 959 434,9» заменить цифрами «8 964 805,0»,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«1 104 654,9» заменить цифрами «1 110 025,0»;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«9 151 235,9» заменить цифрами «9 156 606,0»;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«38 411» заменить цифрами «38 207,0»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«5275» заменить цифрами «5 336,1»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«72 990» заменить цифрами «84 797,0»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«8 194» заменить цифрами «8192,0»;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«16 394» заменить цифрами «15 194,0»;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«7 250» заменить цифрами «6 250,0»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«23 664» заменить цифрами «19 572,0»;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и выполнением данного решения возложить на заместителя акима района Аккул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 С.Салыкбаев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279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73"/>
        <w:gridCol w:w="7473"/>
        <w:gridCol w:w="2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8 964 805,0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7 606 842,0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679 922,0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679 922,0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533 790,0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6 141 285,0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6 053 800,0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246 020,0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170 270,0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5 825,0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230 438,0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6 800,0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финансируемыми из бюджета (сметы расходов) Национального Банка РК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219 088,0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219 088,0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1 110 025,0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304 835,2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805 189,8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733"/>
        <w:gridCol w:w="733"/>
        <w:gridCol w:w="6753"/>
        <w:gridCol w:w="28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9 156 606,0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273 101,3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240 046,0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62 767,0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14 740,0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160 276,0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159 934,0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15 051,3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15 051,3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14 766,3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3 268 271,6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398 886,6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398 886,6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398 886,6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2 580 762,0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2 580 762,0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2 537 144,0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288 623,0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Увиличение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297 940,6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271 228,6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268 384,6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111 961,8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87 039,8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16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551 632,1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172 513,8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161 584,8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38 799,0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118 285,8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300 487,1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189 487,1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84 306,1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58 278,0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78 631,2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29 284,2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31 631,0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204 270,0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341 140,1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25 661,1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5 336,1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5 336,1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14 449,0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16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7 432,0</w:t>
            </w:r>
          </w:p>
        </w:tc>
      </w:tr>
      <w:tr>
        <w:trPr>
          <w:trHeight w:val="11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34 895,0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25 395,0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25 395,0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45 619,4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44 439,4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4 078 030,0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18 651,8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-210 452,8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210 452,8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773"/>
        <w:gridCol w:w="7413"/>
        <w:gridCol w:w="28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2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9 436,6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773"/>
        <w:gridCol w:w="773"/>
        <w:gridCol w:w="6653"/>
        <w:gridCol w:w="28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7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33"/>
        <w:gridCol w:w="7453"/>
        <w:gridCol w:w="28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2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202 619,2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