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8cde" w14:textId="90f8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с избирателями для кандидатов в депутаты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29 ноября 2011 года № 485. Зарегистрировано Департаментом юстиции Актюбинской области 7 декабря 2011 года № 3-9-159. Утратило силу постановлением акимата Мугалжарского района Актюбинской области от 26 марта 2012 года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Мугалжарского района Актюбинской области от 26.03.2012 № 121.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от 28 сентября 1995 года № 2464 «О выборах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2003 года № 148 «О местном государственном управлении и самоуправлении в Республике Казахстан»,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депутаты мажилиса Парламента Республики Казахстан и маслихатов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в депутаты мажилиса Парламента Республики Казахстан и маслихатов на договорной основе помещение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Мугалжарского района Ж.Курмашева.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 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Мугалжарского района                   Шангутов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Мугалжарского района                        Аскаров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 Акимата Мугалжарского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депутаты маслихата и мажилиса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839"/>
        <w:gridCol w:w="2839"/>
        <w:gridCol w:w="5772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р/н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города и аульных округов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города, населенного пункта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 месторасположении агитационных печатных материалов 
</w:t>
            </w:r>
          </w:p>
        </w:tc>
      </w:tr>
      <w:tr>
        <w:trPr>
          <w:trHeight w:val="585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Кандыагаш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Кандыагаш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культуры, улица Джамбула, 54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Шинтасова, магазин «Султан»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Интернациональная, возле ТОО «Кентавр» 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«Победы» перекресток улицы С.Сейфуллина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ПТЛ № 8, улица Транформаторная, 2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4, микрорайон «Молодежный»</w:t>
            </w:r>
          </w:p>
        </w:tc>
      </w:tr>
      <w:tr>
        <w:trPr>
          <w:trHeight w:val="375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Эмба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Эмба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Дом культуры, улица Б.Момышулы, 7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Cредняя школа № 7 города Эмба, улица Айтеке би, 21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участок по электроснабжению, улица Есет батыра, 26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Вагонное депо Жем, улица Есет батыра, 140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рынка «Айнур», улица З.Бралова, 3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рынка «Акжол», улица Ж.Тлепбергенова, 28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Жем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улица Айтеке би, 5</w:t>
            </w:r>
          </w:p>
        </w:tc>
      </w:tr>
      <w:tr>
        <w:trPr>
          <w:trHeight w:val="765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К.Жубанова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Отдела узла связи, улица А.Жубанова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Детский сад «Айголек» 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Жанатурмыс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</w:tr>
      <w:tr>
        <w:trPr>
          <w:trHeight w:val="315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Ащесайский аульный округ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Ащесай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Средняя школа имени Н.Крупской, улица О.Калыбаева,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2.Дом культуры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Сабындыкол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Сабындыкольская начальная школа</w:t>
            </w:r>
          </w:p>
        </w:tc>
      </w:tr>
      <w:tr>
        <w:trPr>
          <w:trHeight w:val="540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Егиндибулакский аульный округ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Булакты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М.Ломоносова, ул.Алдабергенова, 18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 Миялыкол 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Миялыкольская начальная школа, улица Ынтымак, 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Мугалжарская средняя школа</w:t>
            </w:r>
          </w:p>
        </w:tc>
      </w:tr>
      <w:tr>
        <w:trPr>
          <w:trHeight w:val="360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Кумсай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Джамбул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</w:p>
        </w:tc>
      </w:tr>
      <w:tr>
        <w:trPr>
          <w:trHeight w:val="225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Джурунский аульный округ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Джурун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улица А.Жубанова, 19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Колденен- Темир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населеный пункт Опытная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Фельдшерский пункт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Кубелей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Фельдшерский пункт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Изимбет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вокзал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№ 53 Талдысай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вокзал</w:t>
            </w:r>
          </w:p>
        </w:tc>
      </w:tr>
      <w:tr>
        <w:trPr>
          <w:trHeight w:val="285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Енбекский аульный округ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Сагашили 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Дом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Детский сад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Басшили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Основная школа имени Ы.Мухамбетжанова 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Тепсен- Карабулак 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Сергеевкая основная школа, улица Тауелсиздик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Темир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вокзал</w:t>
            </w:r>
          </w:p>
        </w:tc>
      </w:tr>
      <w:tr>
        <w:trPr>
          <w:trHeight w:val="270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Талдысай 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улица А.Жумагалиева, 30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Енбек 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клуб, улица М.Маметова, 15</w:t>
            </w:r>
          </w:p>
        </w:tc>
      </w:tr>
      <w:tr>
        <w:trPr>
          <w:trHeight w:val="585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Жагабулак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Жанажольская средняя школа, улица Н.Каржаубаева, 2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Жаркемер 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Жаркемерская начальная школа, улица Жем, 17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Сага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Сагинская основная школа, улица Сагинская, 12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Кожасай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Кожасайская основная школа, улица Тауелсиздик, 1</w:t>
            </w:r>
          </w:p>
        </w:tc>
      </w:tr>
      <w:tr>
        <w:trPr>
          <w:trHeight w:val="285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Қумжарганский аульный округ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Кумжарганская средняя школа, улица Б.Бримова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Аульный клуб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Шенгельши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 «Куаныш»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Кумжарган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Магазины «Олжас», «Алена»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Кумсай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Школа, улица Енбекши </w:t>
            </w:r>
          </w:p>
        </w:tc>
      </w:tr>
      <w:tr>
        <w:trPr>
          <w:trHeight w:val="450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Аккемирский аульный округ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Аккемир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улица Есет Кокиулы, 35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Котибар батыра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клуб, улица Дружба, 20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Жарык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Жарыкская основная школа, улица А.Байтурсынова, 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Коктебе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клуб, улица Садовая, 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Елек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Елекская основная школа, ул.Школьная 16</w:t>
            </w:r>
          </w:p>
        </w:tc>
      </w:tr>
      <w:tr>
        <w:trPr>
          <w:trHeight w:val="360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Кайынды 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улица Мира, 2б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Алтынды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средняя школа, ул.Парковая, 12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 Акимата Мугалжарского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Помещение, предоставляемое кандидатам в депутаты маслихата и мажилиса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673"/>
        <w:gridCol w:w="2333"/>
        <w:gridCol w:w="3293"/>
        <w:gridCol w:w="27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и аульных округов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города, населенного пункта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здания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здания</w:t>
            </w:r>
          </w:p>
        </w:tc>
      </w:tr>
      <w:tr>
        <w:trPr>
          <w:trHeight w:val="94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Кандыагаш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Кандыагаш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средней школы № 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 батыра, 19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ТОО «Мунаймашремонткомплект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зона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№ 3 школа гимназия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«Дружба»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№ 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«Молодежный»</w:t>
            </w:r>
          </w:p>
        </w:tc>
      </w:tr>
      <w:tr>
        <w:trPr>
          <w:trHeight w:val="37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Эмба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Эмба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библиотека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Геологов, 17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№ 7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21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Жем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Жем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5</w:t>
            </w:r>
          </w:p>
        </w:tc>
      </w:tr>
      <w:tr>
        <w:trPr>
          <w:trHeight w:val="99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имени К.Жубанова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Каракол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К.Жубанова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Жанатурмыс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Жанатурмыс</w:t>
            </w:r>
          </w:p>
        </w:tc>
      </w:tr>
      <w:tr>
        <w:trPr>
          <w:trHeight w:val="31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Ащесай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О.Калыбаева, 14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Сабындыкол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Сабындыкольская начальная 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Т.Тлегенова, 9</w:t>
            </w:r>
          </w:p>
        </w:tc>
      </w:tr>
      <w:tr>
        <w:trPr>
          <w:trHeight w:val="54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Булакты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школа имени М.Ломоносова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Алдабергенова, 18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 Миялыкол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Миялыкольская начальная школа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Ынтымак, 7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Мугалжарская средняя 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</w:tr>
      <w:tr>
        <w:trPr>
          <w:trHeight w:val="36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Кумсайския аульный 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Кумсай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Каниева, 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Джамбул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Джамбула,9</w:t>
            </w:r>
          </w:p>
        </w:tc>
      </w:tr>
      <w:tr>
        <w:trPr>
          <w:trHeight w:val="22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Джурунский аульный 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Джурун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К.Жубанова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Абая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Колденен- Темир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Достык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населеный пункт Опытная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Опытная основная 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Молодежная, 1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Кубелей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Ильичевская основная 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Астана</w:t>
            </w:r>
          </w:p>
        </w:tc>
      </w:tr>
      <w:tr>
        <w:trPr>
          <w:trHeight w:val="28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Сагашили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Степная 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Басшили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школа имени Ы.Мухамбетжанова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Тепсен- Карабулак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Сергеевкая основная школа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Тауелсиздик</w:t>
            </w:r>
          </w:p>
        </w:tc>
      </w:tr>
      <w:tr>
        <w:trPr>
          <w:trHeight w:val="27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Талдысай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А.Жумагалиева, 30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Енбек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М.Маметова, 15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Батпакольский аульный 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Жагабулак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Жанажольская средняя 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Н.Каржаубаева, 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Жаркемер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Жаркемерская начальная школа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Жем, 17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Сага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Сагинская основная 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Сагинская, 12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Кожасай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Кожасайская основная 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Тауелсиздик, 1</w:t>
            </w:r>
          </w:p>
        </w:tc>
      </w:tr>
      <w:tr>
        <w:trPr>
          <w:trHeight w:val="28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Кумжарганская средняя 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Б.Бримова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Шенгельши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Основная школа имени «30лет КазССР»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Ш.Курманиязова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Кумжарган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Кумжарганская основная 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Орталык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Кумсай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Енбекши</w:t>
            </w:r>
          </w:p>
        </w:tc>
      </w:tr>
      <w:tr>
        <w:trPr>
          <w:trHeight w:val="45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Аккемир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Есет Кокиулы, 35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Коктобе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 4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Жарык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Жарыкская основная 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А.Байтурсынова, 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Көтибар батыра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Достық, 20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Елек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Елекская основная 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16</w:t>
            </w:r>
          </w:p>
        </w:tc>
      </w:tr>
      <w:tr>
        <w:trPr>
          <w:trHeight w:val="36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Кайынды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Каиндинская средняя школа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Енбек, 27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Алтынды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Юбилейная средняя школа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Парковая, 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