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d229" w14:textId="a86d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Садовая села Елек Аккемирского сельского округа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Аккемирского сельского округа Мугалжарского района Актюбинской области от 29 июля 2011 года № 26. Зарегистрировано Управлением юстиции Мугалжарского района Актюбинской области 2 сентября 2011 года № 3-9-149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реквизитах решения слово "Аккемирского района" заменено словами "Аккемирского сельского округа" решением акима Аккемирского сельского округа Мугалжарского района Актюбинской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Заголовок решения в редакции - решения акима Аккемирского сельского округа Мугалжарского района Актюбинской области от 28.11.2014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По всему тексту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слова "аульного" заменено словом "сельского" - решением акима Аккемирского сельского округа Мугалжарского района Актюбинской области от 28.11.2014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села, аким Аккемирского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акима Аккемирского сельского округа Мугалжарского района Актюбинской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 поселке Елек Аккемирского сельского округа переименовать улицу Садовая на улицу Әли Жұмабаев.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истечению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Аккемирского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