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80e1" w14:textId="bf88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Мугалжар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Мугалжар Мугалжарского района Актюбинской области от 25 октября 2011 года № 16. Зарегистрировано Управлением юстиции Мугалжарского района Актюбинской области 18 ноября 2011 года № 3-9-156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заголовке и по всему тексту решения на государственном языке слова "селосының", "селосы" заменено словами "ауылының", "ауылы" - решение акима села Мугалжар Мугалжарского района Актюбинской области от 20.10.2014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решением акима села Мугалжар Мугалжарского района Актюбинской области от 06.02.2015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 Республики Казахстан от 8 декабря 1993 года № 4200 "Об административно – территориальном устройстве Республики Казахстан" и на основании протокола конференции жителей аким села Мугалжар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 Переименовать нижеследующие улицы села Мугалжар: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улицу Карьерная – на улицу Кеншілер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Привокзальная – на улицу Теміржолшылар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Центральная – на улицу Құлқай Әулие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Школьная – на улицу Ынтымақ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Советская – на улицу Достық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Заводская – на улицу Зауыт".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акима села Мугалжар Мугалжарского района Актюбинской области от 06.02.2015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села Мугалжар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