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4f0c5" w14:textId="2f4f0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27 декабря 2010 года № 214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8 февраля 2011 года № 252. Зарегистрировано Управлением юстиции Темирского района 21 февраля 2011 года за № 3-10-142. Утратило силу решением маслихата Темирского района Актюбинской области от 26 апреля 2012 года №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Темирского района Актюбинской области от 26.04.2012 № 20.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>      статьи 104, 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 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«О внесении изменений и дополнений в решение маслихата от 13 декабря 2010 года № 333 «Об областном бюджете на 2011-2013 годы»» от 21 января 2011 года № 361 районный</w:t>
      </w:r>
      <w:r>
        <w:rPr>
          <w:rFonts w:ascii="Times New Roman"/>
          <w:b/>
          <w:i w:val="false"/>
          <w:color w:val="000000"/>
          <w:sz w:val="28"/>
        </w:rPr>
        <w:t xml:space="preserve"> маслихат 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27 декабря 2010 года № 214 «О районном бюджете на 2011-2013 годы» зарегистрированное в Реестре государственной регистрации нормативных правовых актов за № 3-10-137,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«2 867 461» заменить цифрами «2 861 494»,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«2 004 275» заменить цифрами «2 004 279»;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«26 450» заменить цифрами «26 446»;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«833 676» заменить цифрами «827 709»;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«2 867 461» заменить цифрами «2 981 864,8»;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«- 16 023» заменить цифрами «- 136 393,8»;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«14 123,9» заменить цифрами «134 493,8».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«5000» заменить цифрами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«20 257» заменить цифрами «19 290».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№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Б.ДАНДИБАЕВ                           Н.УТЕПОВ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252 от 8 февраля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93"/>
        <w:gridCol w:w="653"/>
        <w:gridCol w:w="7753"/>
        <w:gridCol w:w="271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2011 год</w:t>
            </w:r>
          </w:p>
        </w:tc>
      </w:tr>
      <w:tr>
        <w:trPr>
          <w:trHeight w:val="15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2 861 494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2033785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2004279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175140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175140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151159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151159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1661818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1620335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12439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3723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26446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18168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18168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7203
</w:t>
            </w:r>
          </w:p>
        </w:tc>
      </w:tr>
      <w:tr>
        <w:trPr>
          <w:trHeight w:val="10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1075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3060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3060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827709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827709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13"/>
        <w:gridCol w:w="773"/>
        <w:gridCol w:w="653"/>
        <w:gridCol w:w="6933"/>
        <w:gridCol w:w="2733"/>
      </w:tblGrid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2011 год</w:t>
            </w:r>
          </w:p>
        </w:tc>
      </w:tr>
      <w:tr>
        <w:trPr>
          <w:trHeight w:val="135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272 333,4 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214543,4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183538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20385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41575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121578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14948,4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14948,4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14448,4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16057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16057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1984382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173635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173635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173635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1736941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1736941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1680863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56078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73806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30306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районного значения) за высокие показатели работы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 рамках реализации стратегии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занятости и переподготовки кадров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системы электронного обучения в организациях среднего и технического профессионального образования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доступа организаций образования доступа к сети Интернет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123380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123138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118333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27959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РК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 (ГАСП)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45366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24601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17352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17352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15508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239621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74563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62563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40341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22222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134300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134300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30758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11244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19514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137041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83772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83772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83772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39048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32048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31523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11821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5620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51682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17706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сельского хозяйства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14605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7852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7852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26124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26124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26124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8858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8858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8858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107920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107920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107920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85735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85235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6079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76036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92,4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92,4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92,4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92,4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ІІІ.Чистое бюджетное кредитование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 группа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V.Дефицит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136 394 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VІ.Финансирование дефицита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134493,8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120370,8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120370,8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120370,8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252 от 8 февраля 2011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93"/>
        <w:gridCol w:w="673"/>
        <w:gridCol w:w="7733"/>
        <w:gridCol w:w="275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2012 год</w:t>
            </w:r>
          </w:p>
        </w:tc>
      </w:tr>
      <w:tr>
        <w:trPr>
          <w:trHeight w:val="21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3181265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2241670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2209965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195754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195754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170045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170045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1826953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1781445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13215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3998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28430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19530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19530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7744
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1156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3275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3275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939595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939595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33"/>
        <w:gridCol w:w="793"/>
        <w:gridCol w:w="673"/>
        <w:gridCol w:w="6833"/>
        <w:gridCol w:w="2753"/>
      </w:tblGrid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2012 год</w:t>
            </w:r>
          </w:p>
        </w:tc>
      </w:tr>
      <w:tr>
        <w:trPr>
          <w:trHeight w:val="13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3 181 265 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247706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214125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22636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51572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139917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129917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16522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16522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17059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17059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4278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4278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2422030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251428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251428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251428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1826414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1826414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1764523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61891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344188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311500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311500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32688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18471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районного значения) за высокие показатели работы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 рамках реализации стратегии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занятости и переподготовки кадров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13203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системы электронного обучения в организациях среднего и технического профессионального образования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доступа организаций образования доступа к сети Интернет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147308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128119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5309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122810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29196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 (ГАСП)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38366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33037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19189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19189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17345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101338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56307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56307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12031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12031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152597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93983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93983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93983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40058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35058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15756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6172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9584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23636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сельского хозяйства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15998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13858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7638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8281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8281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28083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28083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28083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9731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9731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9731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24777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24177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6787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17390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ІІІ.Чистое бюджетное кредитование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 группа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V.Дефицит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- 16 023 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VІ.Финансирование дефицита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14123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252 от 8 февраля 2011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93"/>
        <w:gridCol w:w="653"/>
        <w:gridCol w:w="7753"/>
        <w:gridCol w:w="27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2013 год</w:t>
            </w:r>
          </w:p>
        </w:tc>
      </w:tr>
      <w:tr>
        <w:trPr>
          <w:trHeight w:val="21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3259040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2453849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2419779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208801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208801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184032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184032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2008441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1959520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14205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4300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30565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20995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20995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8328
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1242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3505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3505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805191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805191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33"/>
        <w:gridCol w:w="793"/>
        <w:gridCol w:w="673"/>
        <w:gridCol w:w="6833"/>
        <w:gridCol w:w="2753"/>
      </w:tblGrid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2013 год</w:t>
            </w:r>
          </w:p>
        </w:tc>
      </w:tr>
      <w:tr>
        <w:trPr>
          <w:trHeight w:val="15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3 259 040 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247051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212931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22822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50361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139748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131748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16885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16885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17235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17235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6181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4681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4681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2175478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251941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251941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251941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1840520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1840520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1778473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62047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83017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83017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18722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районного значения) за высокие показатели работы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 рамках реализации стратегии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занятости и переподготовки кадров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14748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системы электронного обучения в организациях среднего и технического профессионального образования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доступа организаций образования доступа к сети Интернет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158938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134478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129168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30240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 (ГАСП)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41052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33405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24460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24460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18516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99180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86307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86307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12873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12873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158005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96295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96295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96295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42014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36814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36214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16696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6445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64622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25913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сельского хозяйства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16699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9214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8660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8660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30049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30049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30049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10248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10248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10248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313490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313490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313490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313490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25847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25047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7071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17976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17976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ІІІ.Чистое бюджетное кредитование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 группа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V.Дефицит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- 16 023 
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VІ.Финансирование дефицита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