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7607" w14:textId="83e7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 марта 2011 года № 41. Зарегистрировано Управлением юстиции Темирского района 2 марта 2011 года за № 3-10-143. Утратило силу постановлением акимата Темирского района Актюбинской области от 20 августа 2013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Темирского района Актюбинской области от 20.08.2013 № 260.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Темирской районной территориальной избирательной комиссией определить места для размещения агитационных печатных материалов для всех кандидатов на территории Темирского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городских, поселковых и сельских округов оснастить указанные места щитами, стендами.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Е.Сатаева.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Б.Каниев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марта 2011 года № 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всех кандидатов на территории Темирского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53"/>
        <w:gridCol w:w="2773"/>
        <w:gridCol w:w="23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Алтыкарасу, Дом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Каинды, сельский клуб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Таскопа, сельский клуб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Шыгырлы, средняя школа имени А.Молдагуловой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Аксай, Дом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Темир, городской клуб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Сарколь, Саркольская средняя школа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Шубарши, сельский клуб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Кенкияк, Кенкиякское нефте-газо добывающее управление (по согласованию)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Копа, сельский клуб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Шубаркудук: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Локомотивное депо (по согласованию)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дом культуры имени Н.Байганина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населения (по согласованию)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