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8b90c0" w14:textId="88b90c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очередном призыве граждан на срочную воинскую службу в апреле-июне и октябре-декабре 2011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Темирского района Актюбинской области от 1 апреля 2011 года № 59. Зарегистрировано Управлением юстиции Темирского района 8 апреля 2011 года № 3-10-145. Утратило силу в связи с истечением срока действия - письмо руководителя аппарата акима Темирского района Актюбинской области от 2 марта 2012 года № 04-2/354.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в связи с истечением срока действия - письмо руководителя аппарата акима Темирского района Актюбинской области от 02.03.2012 № 04-2/354.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№ 148 "О местном и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19,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20, </w:t>
      </w:r>
      <w:r>
        <w:rPr>
          <w:rFonts w:ascii="Times New Roman"/>
          <w:b w:val="false"/>
          <w:i w:val="false"/>
          <w:color w:val="000000"/>
          <w:sz w:val="28"/>
        </w:rPr>
        <w:t>статьи 23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статьи 44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июля 2005 года № 74 "О воинской обязанности и воинской службе", на основании </w:t>
      </w:r>
      <w:r>
        <w:rPr>
          <w:rFonts w:ascii="Times New Roman"/>
          <w:b w:val="false"/>
          <w:i w:val="false"/>
          <w:color w:val="000000"/>
          <w:sz w:val="28"/>
        </w:rPr>
        <w:t>Указа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3 марта 2011 года № 1163 "Об увольнении в запас военнослужащих срочной воинской службы, выслуживших установленный срок воинской службы, и очередном призыве граждан Республики Казахстан на срочную воинскую службу в апреле-июне и октябре-декабре 2011 года"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11 марта 2011 года № 250 "О реализации Указа Президента Республики Казахстан от 3 марта 2011 года № 1163 "Об увольнении в запас военнослужащих срочной военной службы, выслуживших установленный срок воинской службы, и очередном призыве граждан Республики Казахстан на срочную воинскую службу в апреле-июне и октябре-декабре 2011 года",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ГУ "Отдел по делам обороны Темирского района" (по согласованию) в апреле-июне и октябре-декабре 2011 года осуществить призыв на срочную воинскую службу граждан мужского пола в возрасте от восемнадцати до двадцати семи лет, не имеющих права на отсрочку или освобождение от призыва, а также граждан, отчисленных из учебных заведений, не достигших двадцати семи лет и не выслуживших установленные сроки воинской службы по призыву.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</w:t>
      </w:r>
      <w:r>
        <w:rPr>
          <w:rFonts w:ascii="Times New Roman"/>
          <w:b w:val="false"/>
          <w:i w:val="false"/>
          <w:color w:val="000000"/>
          <w:sz w:val="28"/>
        </w:rPr>
        <w:t>состав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районной призывной комиссии.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Акимам городского, поселковых, сельских округов организовать проведение призыва, принять необходимые меры по обеспечению отправки граждан для прохождения срочной воинской службы.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ГУ "Отдел по делам обороны Темирского района" (Н.Сарсенбаев, по согласованию) один раз в год представить информацию акиму района о проделанной работе по исполнению настоящего постановления.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ГККП "Темирская районная центральная больница" (Е.Балбосынов, по согласованию):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выделить в распоряжение районной призывной комиссии наиболее квалифицированных врачей-специалистов, обладающих необходимыми знаниями и опытом работы, а также среднего медперсонала для проведения медицинского освидетельствования;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представить в ГУ "Отдел по делам обороны Темирского района" список призывников, состоящих на диспансерном учете, а также индивидуальные карты на больных призывников;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обеспечить призывную комиссию необходимым инструментарием, медицинским и хозяйственным имуществом;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сообщать в ГУ "Отдел по делам обороны Темирского района" о призывниках, находящихся на стационарном лечении;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ГУ "Отдел внутренних дел Темирского района" (А.Даулетов, по согласованию) выделить на период проведения призыва наряд полиции для охраны общественного порядка, а также обеспечить доставку лиц, уклоняющихся от призыва на воинскую службу.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ГУ "Отдел финансов Темирского района" (М.Ниязмбетов) произвести финансирование мероприятий по организации призыва граждан в пределах, определенных бюджетом района на 2011 год.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ГУ "Отдел занятости и социальных программ Темирского района" (К.Бакиев) на период проведения призыва выделить общественных работников, из числа безработных граждан для выполнения технических работ.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Контроль за исполнением настоящего постановления возложить на заместителя акима района Н.Калауова.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постановление вводится в действие со дня его первого официального опубликования.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района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Б.Каниев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района № 59 от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апреля 2011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 районной призывной комиссии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Сарсенбаев                - начальник районного отдела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Нурболат Утеуович           по делам обороны,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председатель комиссии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Калауов                   - заместитель акима района,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Нуржауган Серикович         заместитель председателя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комиссии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Сатаева                   - врач районной центральной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Макпал Амитовна             поликлиники, председатель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медицинской комиссии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Куанов                    - заместитель начальника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Еркин Тореханович           районного отдела внутренних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дел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Кушбаева                  - секретарь комиссии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Гульнар Изгалиевна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