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4931" w14:textId="8584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30 марта 2011 года № 255. Зарегистрировано Управлением юстиции Темирского района Актюбинской области 14 апреля 2011 года № 3-10-146. Утратило силу решением маслихата Темирского района Актюбинской области от 26 апреля 2012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Темирского района Актюбинской области от 26.04.2012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марта 2011 года № 365 «О внесении изменений и дополнений в решение маслихата от 13 декабря 2010 года № 333 «Об областном бюджете на 2011-2013 годы»» районный маслихат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2010 года № 214 «О районном бюджете на 2011-2013 годы» зарегистрированное в Реестре государственной регистрации нормативных правовых актов за № 3-10-137 и опубликованное в газетае «Темир» № 3 от 21 января 2011 года,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«2 861 494» заменить цифрами «2 923 682»,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«827 709» заменить цифрами «889 897»;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«2 981 864,8» заменить цифрами «3 044 048,4»;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«16 023» заменить цифрами «16 027,4»,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«16 023» заменить цифрами «16 027,4»;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«134 493,8» заменить цифрами «134 498,2».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«26 124» заменить цифрами «31 353»;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«15 274 тысяча тенге - на увеличение размера доплаты за квалификационную категорию, учителям школ и воспитателям дошкольных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2011 год поступление целевых текущих трансфертов из республиканского бюджета на обеспечение деятельности центров занятости в общей сумме 10 085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Распределение указанной суммы целевых трансфертов определяется на основании постановления акимата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«20 000» заменить цифрами «50 000»;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организацию работы по выдаче разовых талонов – 1 600 тысяча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Н.НУРБАЙКОС                            Н.УТЕПОВ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 от 30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4"/>
        <w:gridCol w:w="542"/>
        <w:gridCol w:w="7966"/>
        <w:gridCol w:w="280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6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2 923 682 
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2033785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2004279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175140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151159
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151159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1661818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1620335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12439
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3723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26446
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18168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
</w:t>
            </w:r>
          </w:p>
        </w:tc>
      </w:tr>
      <w:tr>
        <w:trPr>
          <w:trHeight w:val="10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
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
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889897
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889897
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07"/>
        <w:gridCol w:w="893"/>
        <w:gridCol w:w="700"/>
        <w:gridCol w:w="6364"/>
        <w:gridCol w:w="284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165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3044048,4 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216143,4
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183538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20385
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41575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41575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121578
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121578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16548,4
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16548,4
</w:t>
            </w:r>
          </w:p>
        </w:tc>
      </w:tr>
      <w:tr>
        <w:trPr>
          <w:trHeight w:val="8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14448,4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16057
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16057
</w:t>
            </w:r>
          </w:p>
        </w:tc>
      </w:tr>
      <w:tr>
        <w:trPr>
          <w:trHeight w:val="9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
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
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
</w:t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1999634,5
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188909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04"/>
        <w:gridCol w:w="890"/>
        <w:gridCol w:w="719"/>
        <w:gridCol w:w="6364"/>
        <w:gridCol w:w="28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255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188909
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173635</w:t>
            </w:r>
          </w:p>
        </w:tc>
      </w:tr>
      <w:tr>
        <w:trPr>
          <w:trHeight w:val="6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1740907,5
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1740907,5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1684829,5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56078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69818
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43500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150575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133223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4805
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128418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</w:p>
        </w:tc>
      </w:tr>
      <w:tr>
        <w:trPr>
          <w:trHeight w:val="9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</w:t>
            </w:r>
          </w:p>
        </w:tc>
      </w:tr>
      <w:tr>
        <w:trPr>
          <w:trHeight w:val="9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3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4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04"/>
        <w:gridCol w:w="890"/>
        <w:gridCol w:w="719"/>
        <w:gridCol w:w="6364"/>
        <w:gridCol w:w="283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195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269621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104563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92563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134300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134300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30758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11244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19514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137041
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83772
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83772
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83772</w:t>
            </w:r>
          </w:p>
        </w:tc>
      </w:tr>
      <w:tr>
        <w:trPr>
          <w:trHeight w:val="6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04"/>
        <w:gridCol w:w="890"/>
        <w:gridCol w:w="719"/>
        <w:gridCol w:w="6364"/>
        <w:gridCol w:w="28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39048
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32048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
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11821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5620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6201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56928,1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17723,1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14605
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3118,1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3118,1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7852
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7852
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04"/>
        <w:gridCol w:w="890"/>
        <w:gridCol w:w="719"/>
        <w:gridCol w:w="6364"/>
        <w:gridCol w:w="28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21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12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107920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107920
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107920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85735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85235
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
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6079
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10"/>
        <w:gridCol w:w="917"/>
        <w:gridCol w:w="724"/>
        <w:gridCol w:w="6344"/>
        <w:gridCol w:w="28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18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76036
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10"/>
            </w:tblGrid>
            <w:tr>
              <w:trPr>
                <w:trHeight w:val="585" w:hRule="atLeast"/>
              </w:trPr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ffffff"/>
                      <w:sz w:val="20"/>
                    </w:rPr>
                    <w:t>458</w:t>
                  </w:r>
                </w:p>
              </w:tc>
            </w:tr>
          </w:tbl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5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3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5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61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796"/>
        <w:gridCol w:w="1684"/>
        <w:gridCol w:w="6400"/>
        <w:gridCol w:w="274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06"/>
        <w:gridCol w:w="892"/>
        <w:gridCol w:w="720"/>
        <w:gridCol w:w="6440"/>
        <w:gridCol w:w="2735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136 393,8 
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134498,2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97"/>
        <w:gridCol w:w="1687"/>
        <w:gridCol w:w="6434"/>
        <w:gridCol w:w="268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16027,4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04"/>
        <w:gridCol w:w="893"/>
        <w:gridCol w:w="721"/>
        <w:gridCol w:w="6447"/>
        <w:gridCol w:w="2750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
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796"/>
        <w:gridCol w:w="1684"/>
        <w:gridCol w:w="6443"/>
        <w:gridCol w:w="2700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