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7f3b" w14:textId="c7d7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7 апреля 2011 года № 63. Зарегистрировано Управлением юстиции Темирского района Актюбинской области 4 мая 2011 года № 3-10-147. Утратило силу постановлением акимата Темирского района Актюбинской области от 14 апреля 2016 года № 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Темирского района Актюбинской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постановления в редакции постановления акимата Темирского района Актюбинской области от 18.09.2012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постановления в редакции постановления акимата Темирского района Актюбинской области от 18.11.2013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работодателям Темирского района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Темирского района Актюбинской области от 18.09.2012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ГУ "Темирский районный отдел занятости и социальных программ" (К.Бакиев)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акимата Темирского района Актюбинской области от 18.09.2012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Н.Калауова.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