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d1ea2" w14:textId="f8d1e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27 декабря 2010 года № 214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28 октября 2011 года № 288. Зарегистрировано Департаментом юстиции Актюбинской области 10 ноября 2011 года № 3-10-151. Утратило силу решением маслихата Темирского района Актюбинской области от 26 апреля 2012 года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Темирского района Актюбинской области от 26.04.2012 № 20.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декабря 2010 года № 214 «О районном бюджете на 2011-2013 годы» зарегистрированное в Реестре государственной регистрации нормативных правовых актов за № 3-10-137, опубликованное в газетах «Темир» от 15 апреля 2011 года № 16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«3 409 898» заменить цифрами «3 400 437,4»,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«2 058 683» заменить цифрами «2 066 057»;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«30 342» заменить цифрами «23 502»;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«64 760» заменить цифрами «64 226»;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«1 256 113» заменить цифрами «1 246 652,4»;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«3 530 264,4» заменить цифрами «3 520 803,8»;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«14 127,4» заменить цифрами «24 127,4»,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бюджетным кредитам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«16 027,4» заменить цифрами «26 027,4»;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«- 134 493,8» заменить цифрами «- 144 493,8»;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«134 493,8» заменить цифрами «144 493,8»;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«60 537» заменить цифрами «49 537»;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9-1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«9 828» заменить цифрами «12 420»;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«3 101» заменить цифрами «3 401»;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«23 068» заменить цифрами «20 573»;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«52 222» заменить цифрами «49 709»;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«12 500» заменить цифрами «17 559»;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«107 920» заменить цифрами «103 702»;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«210 000» заменить цифрами «209 905»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«659,4 тысяч тенге – на строительство и реконструкцию объектов образования (на проведение государственной экспертизы)»;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«2 250 тысяч тенге – на реконструкцию водопроводных сетей (на разработку ПСД)»;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Б. КУАНДЫКОВ                        Н. УТЕПОВ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288 от 28 октября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64"/>
        <w:gridCol w:w="586"/>
        <w:gridCol w:w="7731"/>
        <w:gridCol w:w="28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2011 год</w:t>
            </w:r>
          </w:p>
        </w:tc>
      </w:tr>
      <w:tr>
        <w:trPr>
          <w:trHeight w:val="30" w:hRule="atLeast"/>
        </w:trPr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3 400 437,4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2153785
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2066057
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174904
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174904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151159
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151159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1726073
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1685854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35153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11441
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8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2480
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23502
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14268
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14268</w:t>
            </w:r>
          </w:p>
        </w:tc>
      </w:tr>
      <w:tr>
        <w:trPr>
          <w:trHeight w:val="10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
</w:t>
            </w:r>
          </w:p>
        </w:tc>
      </w:tr>
      <w:tr>
        <w:trPr>
          <w:trHeight w:val="12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9016
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64226
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64226
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64226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1246652,4
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1246652,4
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1246652,4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48"/>
        <w:gridCol w:w="848"/>
        <w:gridCol w:w="741"/>
        <w:gridCol w:w="6733"/>
        <w:gridCol w:w="290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2011 год</w:t>
            </w:r>
          </w:p>
        </w:tc>
      </w:tr>
      <w:tr>
        <w:trPr>
          <w:trHeight w:val="240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3 520 803,8
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223642,6
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188432,2
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18942
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47796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46256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121694,2
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120892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18453,4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18453,4
</w:t>
            </w:r>
          </w:p>
        </w:tc>
      </w:tr>
      <w:tr>
        <w:trPr>
          <w:trHeight w:val="7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15653,4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16757
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16757
</w:t>
            </w:r>
          </w:p>
        </w:tc>
      </w:tr>
      <w:tr>
        <w:trPr>
          <w:trHeight w:val="7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16757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10760
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
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
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9998
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9998
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2216930,9
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179509
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179509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2011 год</w:t>
            </w:r>
          </w:p>
        </w:tc>
      </w:tr>
      <w:tr>
        <w:trPr>
          <w:trHeight w:val="240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164235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1746219,5
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1746219,5
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1690141,5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56078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291202,4
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255896,4
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255896,4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35306
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районного значения) за высокие показатели работы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152204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134852
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5024
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129828
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42791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РК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15007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 (ГАСП)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35561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24401</w:t>
            </w:r>
          </w:p>
        </w:tc>
      </w:tr>
      <w:tr>
        <w:trPr>
          <w:trHeight w:val="7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17352
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17352
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382948,8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2011 год</w:t>
            </w:r>
          </w:p>
        </w:tc>
      </w:tr>
      <w:tr>
        <w:trPr>
          <w:trHeight w:val="480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159350
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14800
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144550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40341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99709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 коммуникационной инфраструктуры в рамках Программы занятости 2020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167459
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162500
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124400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4959
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56139,8
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21342,8
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10246,8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34797
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34573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212262
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125470
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85772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85772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39698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39698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30849
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2400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2011 год</w:t>
            </w:r>
          </w:p>
        </w:tc>
      </w:tr>
      <w:tr>
        <w:trPr>
          <w:trHeight w:val="360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28449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28449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41978
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32778
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9200
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13965
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6034
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7931
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81148,1
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19173,1
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15755
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3418,1
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3418,1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23000
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23000
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7622
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7622
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2011 год</w:t>
            </w:r>
          </w:p>
        </w:tc>
      </w:tr>
      <w:tr>
        <w:trPr>
          <w:trHeight w:val="30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31353
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31353
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8858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8858
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10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8858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145702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145702
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145702
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86255
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570
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570
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85685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3120
</w:t>
            </w:r>
          </w:p>
        </w:tc>
      </w:tr>
      <w:tr>
        <w:trPr>
          <w:trHeight w:val="4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6529
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76036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Функйиональная группа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2011 год</w:t>
            </w:r>
          </w:p>
        </w:tc>
      </w:tr>
      <w:tr>
        <w:trPr>
          <w:trHeight w:val="75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92,4
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92,4
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92,4
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24127,4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26027,4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26027,4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26027,4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26027,4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26027,4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606"/>
        <w:gridCol w:w="775"/>
        <w:gridCol w:w="7527"/>
        <w:gridCol w:w="28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1900,0
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613"/>
        <w:gridCol w:w="784"/>
        <w:gridCol w:w="784"/>
        <w:gridCol w:w="6711"/>
        <w:gridCol w:w="29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 группа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V.Дефицит бюджета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-144 493,8
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VІ.Финансирование дефицита бюджета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144493,8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606"/>
        <w:gridCol w:w="775"/>
        <w:gridCol w:w="7569"/>
        <w:gridCol w:w="287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26023,0
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26023,0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27"/>
        <w:gridCol w:w="784"/>
        <w:gridCol w:w="784"/>
        <w:gridCol w:w="6754"/>
        <w:gridCol w:w="29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1900,0
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1900,0
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21"/>
        <w:gridCol w:w="775"/>
        <w:gridCol w:w="7611"/>
        <w:gridCol w:w="2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120370,8
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120370,8
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120370,8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13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