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c1cb" w14:textId="cc5c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к призывному участку в период с января по март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Темирского района Актюбинской области от 12 декабря 2011 года № 8. Зарегистрировано Департаментом юстиции Актюбинской области 15 декабря 2011 года № 3-10-153. Утратило силу в связи с истечением срока применения - (письмо аппарата акима Темирского района Актюбинской области от 21 июня 2012 года № 04-2/1122).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акима Темирского района Актюбинской области от 21.06.2012 № 04-2/1122).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"О воинской обязанности и воинской службе"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 2012 года организовать и обеспечить проведение приписки к призывному участку государственного учреждения "Отдел по делам обороны Темирского района" граждан мужского пола 1995 года рождения, которым в год приписки исполняется 17 лет, а также граждан старших возрастов, не прошедших ранее приписку, проживающих на территории Темирского района.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выполнением мероприятий по проведению приписки, осуществляются за счет средств местного бюджета.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казенному предприятию "Темирская районная центральная больница" (по согласованию) провести мероприятия по приписке;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государственному учреждению "Отдел внутренних дел Темирского района" (по согласованию) осуществлять розыск и задержание лиц, уклоняющихся от выполнения воинской обязанности.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городского, поселковых, сельских округов в период проведения приписки организовать оповещение допризывников и обеспечить своевременное их прибытие на призывной участок государственного учреждения "Отдел по делам обороны Темирского района".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"Отдел по делам обороны Темирского района" (по согласованию) принять меры по обеспечению организованного проведения приписки граждан к призывному участку. О результатах приписки информировать акима района к 11 апреля 2012 года.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заместителя акима района Калауова 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Б.Каниев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