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c037" w14:textId="683c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21 декабря 2011 года № 292. Зарегистрировано Департаментом юстиции Актюбинской области 13 января 2012 года № 3-10-154. Утратило силу в связи с истечением срока применения - решением маслихата Темирского района Актюбинской области от 2 мая 2013 года №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решением маслихата Темирского района Актюбинской области от 02.05.2013 № 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4 392 117 тысяч тенге,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        2 249 045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        3 439,5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от продажи основного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капитала                           6 689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    2 132 943,5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4 408 324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29 784 тысяч тенге,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32 716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2 932 тысяч тенге;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 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финансовыми активами                  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0 тысяч тенге;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             - 45 991 тысяч тенге;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 бюджета 45 991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Темирского района Актюбинской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распределение общей суммы поступлений от налогов в бюджет района в следующих размерах: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71 процент;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71 процент;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района.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районного бюджета зачисляются: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санкций взимаемые местными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2012 -2014 годы" установлено: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года: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- 17 439 тенге;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- 17 439 тенге.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исчисляется в размере 5 месячных расчетных показателей.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предусмотрена на 2012 год субвенция, передаваемая из областного бюджета в районный бюджет в сумме 399 037 тысяч тенге.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2012 год поступление целевых текущих трансфертов из республиканского бюджета в следующих размерах: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31 894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47 223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8 188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1 119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денежных средств опекунам (попечителям) на содержание ребенка-сироты (детей-сирот) и ребенка (детей), оставшегося без попечения родителей 7 952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Темирского района Актюбинской области от 30.11.2012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2012 год поступление целевых текущих трансфертов из республиканского бюджета в следующих размерах: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21 198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955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Темирского района Актюбинской области от 30.11.2012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2012 год поступление целевых текущих трансфертов из республиканского бюджета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занятости-2020 в общей сумме 27 901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20 020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11 228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6 723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Темирского района Актюбинской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2012 год поступление трансфертов на развитие из республиканского бюджета в следующих размерах: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решение вопросов обустройства аульных (сельских) округов в реализацию мер по содействию экономическому развитию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2 534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Темирского района Актюбинской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2012 год поступление из республиканского бюджета на реализацию мер по оказанию социальной поддержки специалистов в сумме 7 942,7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в сумме 32 716 в соответствии с условиями, определяемыми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Темирского района Актюбинской области от 06.11.2012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2012 год поступление целевых трансфертов на развитие из республиканского бюджета,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42 387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(или) приобретение жилья и развитие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занятости-2020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654  320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4 000 тысяча тенге – на развитие и обустройство недостающей инженерно-коммуникационной инфраструктуры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203 253 тысяча тенге – на проектирование, развитие, обустройство и (или) приобретение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Темирского района Актюбинской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Учесть в районном бюджете на 2012 год поступление целевых текущих трансфертов из республиканского бюджета на ремонт объектов в рамках развития сельских населенных пунктов по Программе занятости 2020 в общей сумме 40 759 тысяча тенге. Распределение указанной суммы целевых трансфертов определяется на основании постановления акимата района;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на 2012 год поступление целевых трансфертов на развитие из республиканского бюджета на развитие системы водоснабжения в общей сумме 141 308 тысяча тенге. Распределение указанной суммы целевых трансфертов на развитие определяется на основании постановления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на 2012 год поступление целевых трансфертов на развитие из республиканского бюджета на развитие инженерной инфраструктуры в рамках Программы "Развитие регионов" в сумме 108 623 тысяч тенге. Распределение указанной суммы целевых трансфертов на развитие определяется на основании постановления акимата района".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Темирского района Актюбинской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в районном бюджете на 2012 год поступление целевых текущих трансфертов и трансфертов на развитие из областного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95 623,2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2 488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210 195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(на разработку ПСД) 1 505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4 047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16 409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7 241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к отопительному сезону - 28 691,6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тысяча тенге - на выплату единовременной материальной помощи участникам и инвалидам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Темирского района Актюбинской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районных бюджетных программ, не подлежащих секвестру в процессе исполнения районного бюджета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районных бюджетных программ городских, поселковых, сельских округов в процессе исполнения районного бюджета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ЕРНАЗАРОВ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УТЕПОВ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от 21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Темирского района Актюбинской области от 30.11.2012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2132943,5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родителей)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 (ГАСП)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- 45 991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от 21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Темирского района Актюбинской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2013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2013 год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 (ГАСП)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Функйиональная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2013 год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- 15 781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от 21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Темирского района Актюбинской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2014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2014 год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 (ГАСП)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- 15 781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от 21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районного бюджета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местного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292 от 21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городских, поселковых,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в процессе исполнения районного бюджета на</w:t>
      </w:r>
      <w:r>
        <w:br/>
      </w:r>
      <w:r>
        <w:rPr>
          <w:rFonts w:ascii="Times New Roman"/>
          <w:b/>
          <w:i w:val="false"/>
          <w:color w:val="000000"/>
        </w:rPr>
        <w:t>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1.Темирский г/о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2.Шубаркудукский п/о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3.Шубаршийский п/о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4.Аксайский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5.Алтыкарасуский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6.Бородиновский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7.Кайындинский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8.Кенестуский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9.Саркульский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10.Таскопинский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11.Кенкиякский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