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1b7ee" w14:textId="1d1b7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составных частей Кенестуского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Кенестуского сельского округа Темирского района Актюбинской области от 28 декабря 2011 года № 24. Зарегистрировано Управлением юстиции Темирского района Актюбинской области 3 февраля 2012 года № 3-10-157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реквизитах, заголовке и по всему тексту решения на государственном языке слова "селолық" заменены словами "ауылдық" решением акима Кенестуского сельского округа Темирского района Актюбинской области от 13.07.2016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"Казахстан от 23 января 2001 года № 148 "О местном государственном управлении самоуправлении в Республике Казахстан", с подпунктом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№ 4200 "Об административно-территориальном устройстве Республики Казахстан", учетом мнения населения, аким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следующие наименования составным частям (зимовкам) Кенестуского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Қызылқұдык;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Құлекен;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Төс;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Қарабұлақ;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Орта Қарағанды;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Бас Қарғанды;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Көкбұлақ;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Серек.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Кенестуского сельского округа: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