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9c0a" w14:textId="35b9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составных частей Таскопинского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Таскопинского сельского округа Темирского района Актюбинской области от 26 декабря 2011 года № 10. Зарегистрировано Управлением юстиции Темирского района Актюбинской области 3 февраля 2012 года № 3-10-156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Cноска. В реквизитах, заголовке и по всему тексту решения на государственном языке слова "селолық" заменено словами "ауылдық" решением акима Таскопинского сельского округа Темирского района Актюбинской области от 03.02.2017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 – территориальном устройстве Республики Казахстан" и с учетом мнения населения, аким Таскопинского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составным частям (зимовкам) Таскопинского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Ортабаз;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Шұбаржылан;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Көптам;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Шилаша;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Жаңабаз;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Өмірбай;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Қомыт;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Тұз;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Төртүй қандыағаш;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Ортақандыағаш;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Сағақандыағаш;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Бекей;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Ащыөзек;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Қызылжар;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Төсши;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Шонық;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Сатай;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вводиться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Таскопинского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