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ddd5" w14:textId="5f2d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на срочную воинскую службу по Уилскому району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5 апреля 2011 года № 97. Зарегистрировано Управлением юстиции Уилского района Актюбинской области 25 апреля 2011 года № 3-11-89. Утратило силу постановлением акимата Уилского района Актюбинской области от 2 марта 2012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Уилского района Актюбинской области от 02.03.2012 №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250 от 11 марта 2011 года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то 23 января 2001 года № 148 «О местном государственном управлении и самоуправление в Республики Казахстан» в целях реализации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службу в ряды Вооруженных сил, других войск и воинских формировании Республики Казахстан в апреле-июне и октябре-декабре 2011 года граждан состоящих на учете территории Уилского района через государственное учреждение «Отдел по делам обороны Уилского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основной и резервный состав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период проведения очередного призыва граждан на срочную воинскую службу предложить государственному коммунальному казҰнному предприятию «Уилская центральная районная больница» (Ж.Камбаров) обеспечение призывной участок медицинскими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«Уилский районный отдел внутренних дел» (С.Аисов) выделения дополнительного наряда участковым полицейским инспекторам для контроля сохранения общественного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учреждения «Районный отдел экономики, бюджетного планирования и предпринимательства» (Ш.Карабалина), «Районный финансовый отдел» (М.Семби) обеспечить финансирование мероприятии связанные со призывом на воинскую службу в пределах планированной бюджеттных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А.Казыбаеву.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А.Амиргалиев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Уилского района № 97 от 31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состав призывной комиссий призыва граждан на срочную воинскую службу апреле-июне и октябре-декабре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Елубаев Марат          -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Кожабекулы                обороны Уилского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комисий.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Текебаева Сауле        -  медсестра подросткового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Акмырзакызы               врача Уилской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секретарь комисий,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Бюрин Адилбек          -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Кенжебайулы               отдела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член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Аралова Назира         -  врач Уилской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Абдигалиевна              центральной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член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Казмуханов Молдашкали  -  главный специалист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Жумагалиулы               черезвычайным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аппарата акима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района, член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призывной комиссий призыва граждан на срочную воинскую службу апреле-июне и октябре-декабре 2011 года.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Магауин Бижан          -  Начальник отделаения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Жумабайулы                призыва и контрактной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службы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обороны Уилского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Нургабылова Алтынгул   -  медсестра подросткового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Ахметкереевна             врача Уилской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секретарь комисий.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Кумискалиев Талгат     -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Жолдасулы                 отдела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член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Досова Кулянда         -  заведующий поликлиникой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Кушелековна               Уилской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член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Тыныштыбаев Нурдаулет  -  главный специалист юрист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Тыныштыбайулы             аппарата акима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района, член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