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ff48" w14:textId="216f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20 декабря 2011 года № 311. Зарегистрировано Департаментом юстиции Актюбинской области 10 января 2012 года № 3-11-104. Утратило силу в связи с истечением срока применения - (письмо маслихата Уилского района Актюбинской области от 14 февраля 2013 года № 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Уилского района Актюбинской области от 14.02.2013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"О республиканском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3 189 736,1 тысяч тенге,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            189 607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            7 883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основного капитала                    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      2 992 044,1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3 208 803,8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  19 857 тысяч тенге,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  21 843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1 986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 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финансовыми активами                    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  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              -38 924,7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бюджета                           38 924,7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Уилского района Актюбинской области от 02.02.2012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26.11.2012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занятий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юридических лиц и учетную регистрацию филиалов и представительтсв,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то есть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установлено: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года: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- 17 439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17 439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областного маслихата от 7 декабря 2011 года № 434 "Об областном бюджете на 2012-2014 годы" предусмотрена на 2012 год субвенция, передаваемая из областного бюджета в районный бюджет в сумме 1 760 942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2012 год поступление целевых текущих трансфертов из республиканского бюджета в следующих размерах: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29 748 тысяч тенге –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27 578 тысяч тенге – для реализации мер социальной поддержке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37 680 тысяч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9 891 тысяч тенге –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3 124 тысяч тенге – на ежемесячную выплату денежных средств опекунам (попечителям) на содержание ребенка–сироты (детей-сирот), и ребенка (детей),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15 792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38 430 тысяч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 тысяч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37 459 тысячи тенге –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3 500 тысячи тенге – на развитие и обустройство недостающей инженерно-коммуникационной инфраструктуры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1 180 тысяч тенге - на обеспечение оборудованием, программным обеспечением детей-инвалидов, обучающихся на дому за счет трансфертов из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Уилского района Актюбинской области от 26.04.2012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26.11.2012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2012 год поступление целевых трансфертов из республиканского бюджета на решение вопросов обустройства аульных (сельских) округов в реализацию мер по содействию экономического развития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"Развития регионов" - 2 681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2012 год поступление средств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29 503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Уилского района Актюбинской области от 26.04.2012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2012 год поступление целевых трансфертов на развитие из республиканского бюджета: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57 098 тысяч тенге – на проектирование, строительство и (или) приобретение жилья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У</w:t>
      </w:r>
      <w:r>
        <w:rPr>
          <w:rFonts w:ascii="Times New Roman"/>
          <w:b w:val="false"/>
          <w:i/>
          <w:color w:val="000000"/>
          <w:sz w:val="28"/>
        </w:rPr>
        <w:t>илского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Актюбинской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26.04.2012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 xml:space="preserve">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182 652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47 195 тысячи тенге – на проектирование, развитие, обустройство и (или) приобретение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Уилского района Актюбинской области от 26.04.2012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2012 год поступление целевых текущих трансфертов и целевых трансфертов на развитие из областного бюджета,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–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строительства обьектов образования – 507 945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7 437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инженерно-коммуникационной инфраструктуры – 5 047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- 191 097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отдельным категориям нуждающихся граждан по решениям местных представительных органов – 11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30 000 тысяч тенге на развития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12 815,1 тысяч тенге на капитальные затраты подведомственных государственных 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14 400 тысяч тенге на подготовку к отопительному сезону учреждений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3 900 тысяч тенге на обеспечение функционирования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Уилского района Актюбинской области от 26.04.2012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2012 год в сумме 3 089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Уилского района Актюбинской области от 26.04.2012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 финансирования бюджетных программ аппараттов акимов сельских округов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Уилского района Актюбинской области от 26.11.2012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Штрафы,пени,санкций взыскания налогооблагаемые государственными учреждениями,финансируемыми из государственного бюджета, а также содержащимися и финансируемые из бюджета (сметы расходов)Национального Банка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2992044,1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3208803,8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-38924,7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Уилского района Актюбинской области от 02.02.2012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2 331 921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201 207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86 512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86 512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92 620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92 620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2 121 106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2 121 106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2 121 106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130 901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Уилского района Актюбинской области от 02.02.2012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2 295 873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212 557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12 795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2 070 303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2 070 303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2 070 303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Уилского района Актюбинской области от 30.10.2012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"Проведение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"Проведение мероприятий за счет резерва местного исполнительного органа на неотложные затраты"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погреение безродных"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 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Ш.Берсиевкий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