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0483" w14:textId="5390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Караойского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16 сентября 2011 года № 5. Зарегистрировано Управлением юстиции Уилского района Актюбинской области 25 октября 2011 года № 3-11-96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государственном языке слово "селолық" заменины соответственно словом "ауылдық" решением акима Караойского сельского округа Уилского района Актюбинской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</w:t>
      </w:r>
      <w:r>
        <w:rPr>
          <w:rFonts w:ascii="Times New Roman"/>
          <w:b w:val="false"/>
          <w:i w:val="false"/>
          <w:color w:val="ff0000"/>
          <w:sz w:val="28"/>
        </w:rPr>
        <w:t>пунктах 1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на русском языке слова "аула" заменены словами "села", текст на казахском языке не меняется решением акима Караойского сельского округа Уилского района Актюбинской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 и с учетом мнения населения Аким Караойского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Караой: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Жетикол;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Енбеккерлер;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Казакстан -2030;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улица Алашорда;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улица Астанага 10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улица Оркениет;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улица Жаскайрат;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улица Желтоксан.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наименования улицам села Кубасай: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Кызылкорган;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Караойского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