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8498" w14:textId="0888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населенных пунктов Сарбииского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Сарбийского сельского округа Уилского района Актюбинской области от 2 сентября 2011 года № 7. Зарегистрировано Управлением юстиции Уилского района Актюбинской области 13 октября 2011 года № 3-11-95.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</w:t>
      </w:r>
      <w:r>
        <w:rPr>
          <w:rFonts w:ascii="Times New Roman"/>
          <w:b w:val="false"/>
          <w:i w:val="false"/>
          <w:color w:val="ff0000"/>
          <w:sz w:val="28"/>
        </w:rPr>
        <w:t>пунктах 1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 на русском языке слова "аула" заменены словами "села", текст на казахском языке не меняется решением акима Сарбийского сельского округа Уилского района Актюбинской области от 29.03.2017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Республики Казахстан", подпунктам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админстративно-территориальном устройстве Республики Казахстан" и с учетом мнения населения, аким Сарбийского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Сарбийского сельского округа Уилского района Актюбинской области от 21.09.2018 </w:t>
      </w:r>
      <w:r>
        <w:rPr>
          <w:rFonts w:ascii="Times New Roman"/>
          <w:b w:val="false"/>
          <w:i w:val="false"/>
          <w:color w:val="000000"/>
          <w:sz w:val="28"/>
        </w:rPr>
        <w:t>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улицам села Сарбие: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Курмангазы;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Махамбет;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Айтеке би;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А.Молдагулова;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Исатай;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следующие наименования улицам села Каракол.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Абай;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Сарбииского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