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1f66" w14:textId="0e81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населенных пунктов Уилского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сельского округа Уилского района Актюбинской области от 10 октября 2011 года № 107. Зарегистрировано Управлением юстиции Уилского района Актюбинской области 9 ноября 2011 года № 3-11-99.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тексте решения слова "Ойылского", "Уил" заменены словами "Уилского", "Уил" решением акима Уилского сельского округа Уилского района Актюбинской области от 01.10.2015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населения, аким Уилского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акима Уилского сельского округа Уилского района Актюбинской области от 17.09.2018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улице села Уил: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Тауелсиздиктын 20 жылдыгы;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акима Уилского сельского округа Уилского района Актюбинской области от 06.03.2017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Присвоить наименования улицам села Акшатау: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Шалкыма;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Балауса.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Присвоить наименования улицам села Екпетал: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Баркын;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Кыдырбаев Хайролла;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Жасыл 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Орманшы.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Присвоить наименования улицам села Каракемер: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Беибитшилик;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Ардагерлер;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Ынтымактастык.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 Акима Уилского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Нугыманов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