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5c61" w14:textId="eb55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апреле-июне и в октябре-декабре месяцах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25 марта 2011 года № 41. Зарегистрировано Управлением юстиции Хромтауского района Актюбинской области 19 апреля 2011 года № 3-12-131. Утратило силу в связи с истечением срока применения - (письмо акимата Хромтауского района Актюбинской области от 16 октября 2012 года № 1308).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Хромтауского района Актюбинской области от 16.10.2012 № 1308).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250 от 11 марта 2011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по делам обороны Хромтауского района Актюбинской области" в период с 1 апреля по 25 июня 2011 года и с 1 октября по декабря 2011 года провести призыв на срочную военную службу в Вооруженные силы Республики Казахстан граждан мужского пола, которым ко дню призыва исполнилось 18 лет и не имеющих право на отсрочку от призыва на срочную военную службу, а также лиц до 27 лет, не имеющих права на отсрочку от призыва.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районной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государственного коммунального предприятия "Хромтауская центральная районная больница" на праве хозяйственного ведения государственного учреждения "Управление здравоохранения Актюбинской области" (Козбагаров К.- по согласованию) в распоряжение "Отдела по делам обороны Хромтауского района":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 специалистов и медицинских сестер для проведения медицинского освидетельствования призывников с 1 апреля по 30 апреля и с 1 октября по 31 октября 2011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срок до 1 апреля и до 1 октября 2011 года представить в "Отдел по делам обороны Хромтауского района Актюбинской области" список лиц призывного возраста, состоящих на диспансерном учете, а также индивидуальные карты (Ф. 0, 25у) на больных призывников;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в трехдневный срок в период призыва в государственное учреждение "Отдел по делам обороны Хромтауского района Актюбинской области" о призывниках, находящихся на стационарном лечении.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внутренних дел Хромтауского района Департамента внутренних дел Актюбинской области": (Усербаев М.- по согласованию):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 наряд полиции в количестве 2 человека для обеспечения общественного порядка на призывном пункте;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задержание лиц, уклоняющихся от выполнения воинской обязанности;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сообщить в семидневный срок в государственное учреждение "Отдел по делам обороны Хромтауского района Актюбинской области" о призывниках, в отношении которых ведется дознание или предварительное следствие.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государственных органов и организаций независимо от форм собственности обязаны отозвать призывников из командировок (отпусков), организовать их оповещение и обеспечить своевременное прибытие на призывной пункт.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по согласованию с государственным учреждением "Отдел по делам обороны Хромтауского района Актюбинской области" обеспечить оповещение призывников о вызове их на призывной пункт и своевременное прибытие лиц по этому вызову.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государственного учреждения "Районный отдел занятости и социальных программ" (Сержанов А.) выделить необходимое количество технических работников на время работы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"Районный отдел экономики, бюджетного планирования и предпринимательства" (Нурманова К.) выделить предусмотренные денежные средства на проведение этих мероприятий.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Начальнику государственного учреждения "Отдел по делам обороны Хромтауского района Актюбинской области" (Кумаров А.) предоставить Акиму района информацию о результатах призыва к 25 июня и 25 декабря 2011 года.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постановления возложить на заместителя Акима района С. Ельдесова.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Хромтауского района                     А.Кумаров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акима района                С.Ельдесов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начальника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отдела внутренних дел                   Н.Сарсенгалиев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Врач - терапевт ГККП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"Центральная районная больница"         С.Ешимкулова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Секретарь комиссии                      Ш. Бралина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резервной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призывной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отделения набора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военнослужащих по контракту и призыву   А.Аймуханов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специалист по военно-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мобилизационной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 и ЧС аппарата акима района           Р. Кагиров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начальника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отдела внутренних дел                    Ж.Базарбаев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Врач - терапевт ГККП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"Центральная районная больница"         А.Диханбаева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Секретарь комиссии                      Л.Наурызалиева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 района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врачей – специалистов для работы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Отолоринголог                           Алипов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Стоматолог                              Кенжебаева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Хирург                                  Жанбурин Ж.И.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Терапевт                                Ешимкулова С.Ш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Рентгенолог                             Дускеева З.А.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Кардиолог                               Волненко Л.С.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Рентген-лаборант                        Шалова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Лаборант                                Абенова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Лаборант                                Ибраева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Мед.сестра                              Наурызалиева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Мед.сестра                              Стебнева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Мед.сестра                              Аппакова Г.К.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Мед.сестра                              Курманова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Секретарь                               Бралина Ш.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2011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Технических работников, выделяемых государственного учреждения "Районный отдел занятности и социальных программ" для обеспечения работы при призыве граждан на СВС.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технических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период они выделяются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Весной2011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со средним образованием, имеющим разборчивый почерк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25.03.2011 г. по 25.06.2011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прошедший военную службу не моложе 25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25.03.2011 г. по 25.06.2011 г.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со средним образованием, имеющим разборчивый почерк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25.09.2011 г. по 25.12.2011 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прошедший военную службу не моложе 25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25.09.2011 г. по 25.12.2011 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