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386f" w14:textId="88c3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Шалкарского районного маслихата от 23 декабря 2010 года № 227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21 февраля 2011 года № 253. Зарегистрировано Управлением юстиции Шалкарского района Актюбинской области 25 февраля 2011 года № 3-13-145. Утратило силу решением маслихата Шалкарского района Актюбинской области от 23 декабря 2011 года №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Шалкарского района Актюбинской области от 23.12.2011 № 318.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№ 227 от 23 декабря 2010 года «О бюджете района на 2011-2013 годы» (зарегистрированного в Реестре государственной регистрации нормативно-правовых актов 10 января 2011 года за № 3-13-142, опубликованного в газете «Шалкар» № 3-4(8156) от 19 января 2011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«4540626,0» заменить цифрами «4547126,0»,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«3115636,0» заменить цифрами «3122136,0»;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«4540626,0» заменить цифрами «4548697,6»;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«-17625,0» заменить цифрами «-19196,6»;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«17625,0» заменить цифрами «19196,6».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После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добавить 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21 января 2011 года № 361 предусмотреть в бюджете района выделенные из республиканского бюджета целевые трансферты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проекту «Строительство объектов водоснабжения в селе Жылтыр Шалкарского района» в сумме 6500,0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С.Тулемисов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253 от 21 февраля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очередной двадцать шестой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813"/>
        <w:gridCol w:w="7773"/>
        <w:gridCol w:w="22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4547126,0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1380526,0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818316,0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779449,0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3122136,0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3122136,0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3122136,0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193"/>
        <w:gridCol w:w="816"/>
        <w:gridCol w:w="796"/>
        <w:gridCol w:w="7168"/>
        <w:gridCol w:w="234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24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РАСХОДЫ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4548697,6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249085,0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144567,0</w:t>
            </w:r>
          </w:p>
        </w:tc>
      </w:tr>
      <w:tr>
        <w:trPr>
          <w:trHeight w:val="5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аппарата акима района в городе, города районного значения, поселка, аула (села) аульного (сельского) округа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14318,0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налогообложения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18043,0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ликвидация чрезвычайных ситуаций масштаба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8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3191741,0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440946,0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440946,0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440946,0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2727354,0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2727354,0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2579853,0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23441,0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21447,0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59685,0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42900,0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и доставке пособий и других социальных выплат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393554,0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291966,0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291966,0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235299,0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27174,0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74414,0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 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фукционирования скотомогильников (биотермических ям)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Земельное-хозяйственное устройство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31372,0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10670,0</w:t>
            </w:r>
          </w:p>
        </w:tc>
      </w:tr>
      <w:tr>
        <w:trPr>
          <w:trHeight w:val="9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74829,0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73055,0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7853,0</w:t>
            </w:r>
          </w:p>
        </w:tc>
      </w:tr>
      <w:tr>
        <w:trPr>
          <w:trHeight w:val="7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38872,0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обеспечения деятельности отдела образования, физической культуры и спорта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38872,0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17625,0
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18694,0
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73"/>
        <w:gridCol w:w="793"/>
        <w:gridCol w:w="7653"/>
        <w:gridCol w:w="23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1010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(профицит)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-19196,6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19196,6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53"/>
        <w:gridCol w:w="733"/>
        <w:gridCol w:w="7713"/>
        <w:gridCol w:w="24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18694,0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813"/>
        <w:gridCol w:w="793"/>
        <w:gridCol w:w="7093"/>
        <w:gridCol w:w="2413"/>
      </w:tblGrid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733"/>
        <w:gridCol w:w="7693"/>
        <w:gridCol w:w="2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1571,6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