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a822" w14:textId="f5aa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Шалкарского районного маслихата от 23 декабря 2010 года № 227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31 марта 2011 года № 262. Зарегистрировано Управлением юстиции Шалкарского района Актюбинской области 12 апреля 2011 года № 3-13-148. Утратило силу решением маслихата Шалкарского района Актюбинской области от 23 декабря 2011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Шалкарского района Актюбинской области от 23.12.2011 № 318.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 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№ 227 от 23 декабря 2010 года «О бюджете района на 2011-2013 годы» (зарегистрированного в Реестре государственной регистрации нормативно-правовых актов 10 января 2011 года за № 3-13-142, опубликованного в газете «Шалкар» № 3-4 (8156) от 19 января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«4547126,0» заменить цифрами «4683295,0»,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«3122136,0» заменить цифрами «3258305,0»;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«4548697,6» заменить цифрами «4676970,3»;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«17625,0» заменить цифрами «25820,5»,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«18694,0» заменить цифрами «26889,5»;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«-19196,6» заменить цифрами «-19495,8»;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«19196,6» заменить цифрами «19495,8».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«31372,0» заменить цифрами «35381,0»;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В соответствии с решением Актюбинского областного маслихата № 365 от 14 марта 2011 года предусмотреть в бюджете района выделенные из республиканского бюджета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увеличение размера доплаты за квалификационную категорию учителям школ и воспитателям дошкольных организаций образования - 24081,0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«Программы занятости 2020» - 26629,0 тыс.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«51000,0» заменить цифрами «131000,0».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добавить пункт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В соответствии с решением Актюбинского областного маслихата № 365 от 14 марта 2011 года предусмотреть в бюджете района целевые текущие трансферты, выделенные из областного бюджета, на организацию работ по выдаче разовых талонов в сумме 1450,0 тыс.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С.Мендигаринов                            С.Тулемисов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262 от 31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внеочередной двадцать седьмой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48"/>
        <w:gridCol w:w="786"/>
        <w:gridCol w:w="8309"/>
        <w:gridCol w:w="254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4683295,0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1380526,0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818316,0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779449,0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32964,0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9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12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3258305,0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3258305,0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3258305,0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303"/>
        <w:gridCol w:w="745"/>
        <w:gridCol w:w="729"/>
        <w:gridCol w:w="6350"/>
        <w:gridCol w:w="230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РАСХОДЫ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4676970,3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215937,0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50465,0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аппарата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17695,0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7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3215822,0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465027,0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465027,0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440946,0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2727354,0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2727354,0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2579853,0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147501,0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208253,0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208253,0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38857,0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59685,0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42900,0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22627,0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и доставке пособий и других социальных выплат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473554,0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371966,0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371966,0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235299,0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136667,0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74414,0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58793,0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157657,0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65631,0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163411,6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17971,6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фукционирования скотомогильников (биотермических ям)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3396,6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Земельное-хозяйственное 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85656,1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85656,1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84586,1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84586,1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73007,0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71685,0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38872,0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38872,0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25820,5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37"/>
        <w:gridCol w:w="770"/>
        <w:gridCol w:w="8347"/>
        <w:gridCol w:w="253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3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653"/>
      </w:tblGrid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-19495,8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19495,8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95"/>
        <w:gridCol w:w="778"/>
        <w:gridCol w:w="740"/>
        <w:gridCol w:w="7574"/>
        <w:gridCol w:w="25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36"/>
        <w:gridCol w:w="768"/>
        <w:gridCol w:w="8318"/>
        <w:gridCol w:w="2589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 № 262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внеочередной двадцать седьмой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городских и сельских округов Шалкарского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2873"/>
        <w:gridCol w:w="3113"/>
      </w:tblGrid>
      <w:tr>
        <w:trPr>
          <w:trHeight w:val="24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</w:tr>
      <w:tr>
        <w:trPr>
          <w:trHeight w:val="24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</w:tr>
      <w:tr>
        <w:trPr>
          <w:trHeight w:val="24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144986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4"/>
        <w:gridCol w:w="2236"/>
        <w:gridCol w:w="2220"/>
        <w:gridCol w:w="2258"/>
        <w:gridCol w:w="2392"/>
      </w:tblGrid>
      <w:tr>
        <w:trPr>
          <w:trHeight w:val="36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123 013 000</w:t>
            </w:r>
          </w:p>
        </w:tc>
      </w:tr>
      <w:tr>
        <w:trPr>
          <w:trHeight w:val="24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5324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9073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