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08c2" w14:textId="e470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Шалкарского районного маслихата от 23 декабря 2010 года № 227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29 июля 2011 года № 289. Зарегистрировано Управлением юстиции Шалкарского района Актюбинской области 8 августа 2011 года № 3-13-156. Утратило силу решением маслихата Шалкарского района Актюбинской области от 23 декабря 2011 года №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Шалкарского района Актюбинской области от 23.12.2011 № 318.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№ 227 от 23 декабря 2010 года «О бюджете района на 2011-2013 годы» (зарегистрированного в Реестре государственной регистрации нормативно-правовых актов 10 января 2011 года за № 3-13-142, опубликованного в газете «Шалкар» № 3-4 (8156) от 19 января 2011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«4687914,7» заменить цифрами «4752999,8»,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«3262924,7» заменить цифрами «3328009,8»;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«4681590,0» заменить цифрами «4732675,1»;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«-19495,8» заменить цифрами «-5495,8»;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цифры «19495,8» заменить цифрами «5495,8»;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14000,0 тыс.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14000,0 тыс. тенге;»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пункта 8-1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№ 390 от 13 июля 2011 года предусмотреть в бюджете района целевые трансферты на развитие, выделенные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2020 - 5000,0 тыс.тенге.»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«150,7» заменить цифрами «120,8»;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пункта 9-2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«9-3.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№ 390 от 13 июля 2011 года предусмотреть в бюджете района целевые текущие трансферты, выделенные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заработной платы учреждениям начального, основного среднего и среднего образования - 10000,0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программу занятости - 36115,0 тыс.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решенее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Ж.Елемес                         С.Тулемисов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289 от 29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внеочередной тридцатой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813"/>
        <w:gridCol w:w="7653"/>
        <w:gridCol w:w="2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 О Х О Д 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4752999,8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1380526,0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818316,0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779449,0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официальных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3328009,8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3328009,8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3328009,8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193"/>
        <w:gridCol w:w="816"/>
        <w:gridCol w:w="796"/>
        <w:gridCol w:w="7047"/>
        <w:gridCol w:w="248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24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РАСХОДЫ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4732675,1
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249969,0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148250,0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аппарата акима района в городе, города районного значения, поселка, аула (села) аульного (сельского) округа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имущества в целях налогообложения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17493,0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ликвидация чрезвычайных ситуаций масштаба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7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3207934,4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479527,0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479527,0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455446,0</w:t>
            </w:r>
          </w:p>
        </w:tc>
      </w:tr>
      <w:tr>
        <w:trPr>
          <w:trHeight w:val="5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2704966,4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2704966,4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2557465,4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275391,8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251566,8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251566,8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108783,0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46704,8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35100,0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и доставке пособий и других социальных выплат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378320,0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кондоминимума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376966,0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235299,0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136667,0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инженерлік-коммуникациялық инфрақұрылымдардың дамуы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42525,0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25746,0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86055,0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8773,0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163683,1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14846,5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фукционирования скотомогильников (биотермических ям)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3396,6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Земельное-хозяйственное устройство населенных пунктов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85436,1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85436,1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84586,1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84586,1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37979,0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обеспечения деятельности отдела образования, физической культуры и спорта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25820,5
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26889,5
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1553"/>
        <w:gridCol w:w="7013"/>
        <w:gridCol w:w="249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813"/>
        <w:gridCol w:w="793"/>
        <w:gridCol w:w="6973"/>
        <w:gridCol w:w="25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14000,0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14000,0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3"/>
        <w:gridCol w:w="2493"/>
      </w:tblGrid>
      <w:tr>
        <w:trPr>
          <w:trHeight w:val="30" w:hRule="atLeast"/>
        </w:trPr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-5495,8</w:t>
            </w:r>
          </w:p>
        </w:tc>
      </w:tr>
      <w:tr>
        <w:trPr>
          <w:trHeight w:val="30" w:hRule="atLeast"/>
        </w:trPr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5495,8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1553"/>
        <w:gridCol w:w="6993"/>
        <w:gridCol w:w="2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18694,0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813"/>
        <w:gridCol w:w="793"/>
        <w:gridCol w:w="6953"/>
        <w:gridCol w:w="2553"/>
      </w:tblGrid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1553"/>
        <w:gridCol w:w="6973"/>
        <w:gridCol w:w="2553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1870,8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 к решению № 289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внеочередной тридцатой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аппаратам акимов городских и сельских округов Шалкарского района на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533"/>
        <w:gridCol w:w="2433"/>
        <w:gridCol w:w="2393"/>
        <w:gridCol w:w="2793"/>
      </w:tblGrid>
      <w:tr>
        <w:trPr>
          <w:trHeight w:val="24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аппарата акима района в городе, города районного значения, поселка, аула (села) аульного (сельского) округа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нного жилищного фонда города районного значения, поселка, аула (села)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 органов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123 007 000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123 002 000</w:t>
            </w:r>
          </w:p>
        </w:tc>
      </w:tr>
      <w:tr>
        <w:trPr>
          <w:trHeight w:val="24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147950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2253"/>
        <w:gridCol w:w="2313"/>
        <w:gridCol w:w="2393"/>
        <w:gridCol w:w="3233"/>
      </w:tblGrid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123 011 000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123 013 015</w:t>
            </w:r>
          </w:p>
        </w:tc>
      </w:tr>
      <w:tr>
        <w:trPr>
          <w:trHeight w:val="24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5324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8773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