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5792" w14:textId="44b5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23 декабря 2010 года № 227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26 октября 2011 года № 302. Зарегистрировано Управлением юстиции Шалкарского района Актюбинской области 31 октября 2011 года № 3-13-159. Утратило силу решением маслихата Шалкарского района Актюбинской области от 23 декабря 2011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Шалкарского района Актюбинской области от 23.12.2011 № 318.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от 23 января 2001 года № 148 «О местном государственном управлении и самоуправлении в Республике Казахстан 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№ 227 от 23 декабря 2010 года «О бюджете района на 2011-2013 годы» (зарегистрированного в Реестре государственной регистрации нормативных правовых актов за № 3-13-142, опубликованного в газете «Шалкар» № 3-4(8156) от 19 января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«4752999,8» заменить цифрами «4752261,0»,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«1380526,0» заменить цифрами «1316421,0»,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«32964,0» заменить цифрами «40569,0»,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«11500,0» заменить цифрами «68000,0»,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«3328009,8» заменить цифрами «3327271,0»;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«4732675,1» заменить цифрами «4731986,3»;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«25820,5» заменить цифрами «10442,1»,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«26889,5» заменить цифрами «11511,1»;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«-5495,8» заменить цифрами «-4117,4»;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«5495,8» заменить цифрами «4117,4»;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«14000,0» заменить цифрами «13950,0»,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«14000,0» заменить цифрами «13950,0».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413 от 12 октября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седьмом абзаце цифры «3121,0» заменить цифрами «2703,1»;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«26379,0» заменить цифрами «28879,0»;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«6000,0» заменить цифры «5785,0»,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«5667,0» заменить цифрами «5582,0»,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«11117,0» заменить цифрами «4085,4»,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цифры «37147,0» заменить цифрами «36407,7».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пункта 10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В соответствии с решением Актюбинского областного маслихата № 413 от 12 октября 2011 года предусмотреть в бюджете района целевые трансферты на развитие, выделенные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центральной котельной г.Шалкар - 2400,0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ремонта тепловых сетей г.Шалкар - 2850,0 тыс.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корректировки, внесенные в бюджет района согласно постановления акимата района № 202 от 24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решенее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 С.Тулемисов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302 от 26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тридцать второй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27"/>
        <w:gridCol w:w="648"/>
        <w:gridCol w:w="7634"/>
        <w:gridCol w:w="2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4752261,0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1316421,0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736346,0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699921,0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12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3327271,0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3327271,0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196"/>
        <w:gridCol w:w="778"/>
        <w:gridCol w:w="758"/>
        <w:gridCol w:w="6419"/>
        <w:gridCol w:w="26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4731986,3
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254602,0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52443,0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8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3225257,9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469503,0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2707374,9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2707374,9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2549958,9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157416,0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279886,8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111283,0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53104,8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500912,5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380231,0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кондоминимума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377864,0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236282,0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136582,0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47888,5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46469,5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25233,5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насе6ленных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155047,3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18342,2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15363,5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2978,7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2978,7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10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72066,0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10442,1
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11511,1
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30"/>
        <w:gridCol w:w="1396"/>
        <w:gridCol w:w="6993"/>
        <w:gridCol w:w="2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48"/>
        <w:gridCol w:w="755"/>
        <w:gridCol w:w="734"/>
        <w:gridCol w:w="6649"/>
        <w:gridCol w:w="271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13950,0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13950,0
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9"/>
        <w:gridCol w:w="5941"/>
      </w:tblGrid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-4117,4
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67"/>
        <w:gridCol w:w="1439"/>
        <w:gridCol w:w="6929"/>
        <w:gridCol w:w="2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4763,0
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01"/>
        <w:gridCol w:w="768"/>
        <w:gridCol w:w="725"/>
        <w:gridCol w:w="6976"/>
        <w:gridCol w:w="2839"/>
      </w:tblGrid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2516,4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30"/>
        <w:gridCol w:w="1397"/>
        <w:gridCol w:w="6972"/>
        <w:gridCol w:w="2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1870,8
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№ 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тридцать второй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 аппаратам акимов городских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2629"/>
        <w:gridCol w:w="2208"/>
        <w:gridCol w:w="1942"/>
        <w:gridCol w:w="2187"/>
      </w:tblGrid>
      <w:tr>
        <w:trPr>
          <w:trHeight w:val="25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5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149981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2279"/>
        <w:gridCol w:w="2280"/>
        <w:gridCol w:w="2280"/>
        <w:gridCol w:w="2280"/>
      </w:tblGrid>
      <w:tr>
        <w:trPr>
          <w:trHeight w:val="30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</w:tr>
      <w:tr>
        <w:trPr>
          <w:trHeight w:val="25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