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290e" w14:textId="d022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2010 года № 227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10 ноября 2011 года № 307. Зарегистрировано Департаментом юстиции Актюбинской области 24 ноября 2011 года № 3-13-161. Утратило силу решением маслихата Шалкарского района Актюбинской области от 23 декабря 2011 года №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Шалкарского района Актюбинской области от 23.12.2011 № 318.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 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31 октября 2011 года № 432 «О внесении изменений и дополнений в решение областного маслихата от 13 декабря 2011 года № 333 «Об областном бюджете на 2011-2013 годы»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23 декабря 2010 года № 227 «О бюджете района на 2011-2013 годы» (зарегистрированного в Реестре государственной регистрации нормативных правовых актов за № 3-13-142, опубликованного в газете «Шалкар» № 3-4 (8156) от 19 января 2011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«4752261,0» заменить цифрами «4740862,2»,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«3327271,0» заменить цифрами «3315872,2»;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«4731986,3» заменить цифрами «4720587,5».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«8194,0» заменить цифрами «8192,0»;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«9828,0» заменить цифрами «8845,0»;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седьмой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мер социальной поддержки специалистов социальной сферы - 4216,3 тыс.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восьмом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«35381,0» заменить цифрами «35236,0»;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девятом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«24960,0» заменить цифрами «13178,0».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решенее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Б. Адман                          С. Тулемисов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307 от 10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внеочередной тридцать третьей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627"/>
        <w:gridCol w:w="648"/>
        <w:gridCol w:w="7717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4740862,2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1316421,0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286990,0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286990,0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264685,0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264685,0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736346,0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699921,0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27363,0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2180,0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25061,0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18800,0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4025,0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8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40569,0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13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36455,0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36455,0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3315872,2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3315872,2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3315872,2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400"/>
        <w:gridCol w:w="829"/>
        <w:gridCol w:w="808"/>
        <w:gridCol w:w="6928"/>
        <w:gridCol w:w="280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55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4720587,5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254602,0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220009,0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52443,0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51898,0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149981,0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аппарата акима района в городе, города районного значения, поселка, аула (села) аульного (сельского) округа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149981,0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16071,0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имущества в целях налогообложения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18522,0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18522,0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18522,0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12831,1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2614,1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2614,1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2614,1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ликвидация чрезвычайных ситуаций масштаба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1889,0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3224272,9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493584,0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493584,0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469503,0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2707372,9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2707372,9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2549956,9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157416,0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23316,0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23316,0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279886,8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257211,8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257211,8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111283,0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Государственая адресная социальная помощь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53104,8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26835,0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22675,0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22675,0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21917,0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и доставке пособий и других социальных выплат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500912,5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380231,0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377864,0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жилья государственного коммунального жилищного фонда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236282,0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136582,0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47888,5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46469,5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25233,5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11035,0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72793,0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56989,0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насе6ленных пунктов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38242,0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145839,0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70757,0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70757,0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70757,0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2028,0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56755,0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51585,0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8125,0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156415,5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19855,4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фукционирования скотомогильников (биотермических ям)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4491,9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4491,9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91461,1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91461,1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91461,1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9863,0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Земельное-хозяйственное устройство населенных пунктов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35236,0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(города областного значения)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35236,0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35236,0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12051,0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12051,0</w:t>
            </w:r>
          </w:p>
        </w:tc>
      </w:tr>
      <w:tr>
        <w:trPr>
          <w:trHeight w:val="13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ьзначения)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69699,1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69699,1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68849,1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68849,1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62506,0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60284,0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8785,0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8785,0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38321,0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обеспечения деятельности отдела образования, физической культуры и спорта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38321,0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10442,1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11511,1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11511,1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11511,1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11511,1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632"/>
        <w:gridCol w:w="1636"/>
        <w:gridCol w:w="6823"/>
        <w:gridCol w:w="27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614"/>
        <w:gridCol w:w="721"/>
        <w:gridCol w:w="806"/>
        <w:gridCol w:w="6873"/>
        <w:gridCol w:w="282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2"/>
        <w:gridCol w:w="2698"/>
      </w:tblGrid>
      <w:tr>
        <w:trPr>
          <w:trHeight w:val="255" w:hRule="atLeast"/>
        </w:trPr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-4117,4</w:t>
            </w:r>
          </w:p>
        </w:tc>
      </w:tr>
      <w:tr>
        <w:trPr>
          <w:trHeight w:val="555" w:hRule="atLeast"/>
        </w:trPr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632"/>
        <w:gridCol w:w="1614"/>
        <w:gridCol w:w="6824"/>
        <w:gridCol w:w="28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616"/>
        <w:gridCol w:w="723"/>
        <w:gridCol w:w="745"/>
        <w:gridCol w:w="6919"/>
        <w:gridCol w:w="2832"/>
      </w:tblGrid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2516,4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2516,4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2516,4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630"/>
        <w:gridCol w:w="1545"/>
        <w:gridCol w:w="6885"/>
        <w:gridCol w:w="28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1870,8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1870,8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