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c1ea" w14:textId="c98c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депутаты мажилиса Парламента Республики Казахстан и маслихатов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2 декабря 2011 года № 225. Зарегистрировано Департаментом юстиции Актюбинской области 13 декабря 2011 года № 3-13-162. Утратило силу постановлением акимата Шалкарского района Актюбинской области от 12 октября 2012 года № 191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Шалкарского района Актюбинской области от 12.10.2012 № 191.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Республики Казахстан»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депутаты Мажилиса Парламента Республики Казахстан и маслихатов,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города и сельских округов, оснастить стендами, щитами и тумбами места для размещения агитационных печатных материалов кандидатов в депутаты Мажилиса Парламента Республики Казахстан и маслихатов.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Карашолакову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Испольняющии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  Копенов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комисий                                   Коптилеуов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Шалкарского района от «2»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декабря 2011 года № 225.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кандидатов в депутаты Парламента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маслихатов.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2581"/>
        <w:gridCol w:w="9128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Кауылжыр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клуба, улица Есет батыра,1.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Бозой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дома культуры «Арай»,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У.Бактыбая, 31.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Канбакты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Аяккумской основной школы.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Шиликти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дома культуры, улица Сартепсен, 6.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Карашокат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средней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Темиржолшылар,13.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Шокысу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основной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Темиржолшылар, 5.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Каратогай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Каратогайской средней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Молдагазы,24.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Тумалыкол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средней школы М.Орынбасарова,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Мектеп, 12.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Монке би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аппарата акима Монкебииского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округа, улица Ардагерлер,15.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входа в здание клуба, улица Тихонова,3.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входа в магазин «Калима», улица О.Отарбаева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Алабас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Алабасской основной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Бирлик, 2.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Сарысай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Сарысайской основной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Желтоксан,10.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Аккайтым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Жана-конысской средней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Достар,1.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Копасор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Кызылтуской основной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Копасор,25.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Бегимбет.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входа в магазин «Ернур», улица Карагула,12.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Есет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Сарбулакской основной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Ордаконган, 25.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Байкадам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Кургантузской средней школы,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Е.Котибарулы, 10.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Алакозы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бывшей начальной школы.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Котыртас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аппарата акима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округа, улица Мектеп, 4.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Корганжар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начальной школы, улица Достик, 4.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Разьезд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железнодорожной станций,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Акжар, 18.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Тогыз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средней школы № 7,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Толагай,7.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Копмола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начальной школы № 36,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Копмола, 45.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Станция Жылан 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начальной школы №33, улица Жылан,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Жылтыр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у входа в здание дом культуры, улица Кайнар, 11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Талдыкум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средней школы, улица Мектеп, 11.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Шалкар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Шит перед зданием районного узла почтовой связи,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Аитеке би, 54.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зданием железнодорожного вокзала,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Резванова, 45.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