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e777d" w14:textId="a0e77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наименований улиц Жанаконысского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Жанаконысского сельского округа Шалкарского района Актюбинской области от 26 октября 2011 года № 4. Зарегистрировано Управлением юстиции Шалкарского района Актюбинской области 22 ноября 2011 года № 3-13-160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Сноска. В реквизитах решения на казахском языке слово "селолық" заменено соответственно словом "ауылдық", текст на русском языке не меняется решением акима Жанаконысского сельского округа Шалкарского района Актюбинской области от 26.05.2017</w:t>
      </w:r>
      <w:r>
        <w:rPr>
          <w:rFonts w:ascii="Times New Roman"/>
          <w:b w:val="false"/>
          <w:i w:val="false"/>
          <w:color w:val="ff0000"/>
          <w:sz w:val="28"/>
        </w:rPr>
        <w:t xml:space="preserve"> 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Сноска. В заголовке и по всему тексту решения на государственном языке слово "селолық" заменено соответственно словом "ауылдық" решением акима Жанаконысского сельского округа Шалкарского района Актюбинской области от 05.12.2014</w:t>
      </w:r>
      <w:r>
        <w:rPr>
          <w:rFonts w:ascii="Times New Roman"/>
          <w:b w:val="false"/>
          <w:i w:val="false"/>
          <w:color w:val="ff0000"/>
          <w:sz w:val="28"/>
        </w:rPr>
        <w:t xml:space="preserve"> 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2011 года № 148 "О местном государственном управлении и самоуправлении в Республике Казахстан"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№ 4200 "Об административно-территориальном устройстве Республики Казахстан" и с учетом мнением населении аким Жанаконысского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Присвоить следующие наименования улицам села Аккайтым и Копасор Жанаконысского сельского округа: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ул. Шалкар – на Северо-западе 1-ая улица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ул. Достык – на Западе 2-ая улица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ул. Бейбитшилик – на Западе 3-яя улица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ул. Муздайкудык – на Северо-востоке 1-ая улица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ул. Интернационалистер – на Востоке 3-яя улица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ул. Жанаконыс – на Востоке 3-яя улица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ул. Ардагерлер – на Юго-востоке 4-ая улица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ул. Копасор – на Востоке 1-ая улица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решения возложить на акима Жанаконысского сельского округа Е. Данабека.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решения вступает в силу по истечении десяти календарных дней со дня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Жанаконысского 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округа: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