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36dd" w14:textId="b4d3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01 апреля 2011 года N 44-243. Зарегистрировано Департаментом юстиции Алматинской области 08 апреля 2011 года N 2070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14 декабря 2010 года N 39-221 "Об областном бюджете Алматинской области на 2011-2013 годы" (зарегистрировано в Реестре государственной регистрации нормативных правовых актов 29 декабря 2010 года за N 2064, опубликовано в газетах "Огни Алатау" от 11 января 2011 года N 3 и "Жетісу" от 11 января 2011 года N 3; с внесенными изменениями и дополнениями решениями Алматинского областного маслихата от 16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зарегистрировано в Реестре государственной регистрации нормативных правовых актов 21 февраля 2011 года за N 2067, опубликовано в газетах "Огни Алатау" от 10 марта 2011 года N 35 и "Жетісу" от 10 марта 2011 года N 34; Алматинского областного маслихата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зарегистрировано в Реестре государственной регистрации нормативных правовых актов 29 марта 2011 года за N 2068)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"177843735" заменить на цифру "178159141",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"19136048" заменить на цифру "19447893".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"158668930" заменить на цифру "158672491";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бюджета" цифру "142455783" заменить на цифру "142458264";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"22376500" заменить на цифру "22378981";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"здравоохранение" цифру "5547636" заменить на цифру "5550117".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"169581272" заменить на цифру "169846678".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"2598721" заменить на цифру "1661173",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"3286525" заменить на цифру "2336525".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"11454555" заменить на цифру "12454555".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"5149415" заменить на цифру "5043445",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программы "Балапан" цифру "2163032" заменить на цифру "2057062".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"5547636" заменить на цифру "5550117";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"межсекторальное и межведомственное взаимодействие по вопросам охраны здоровья граждан – 2481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8-3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"233000" заменить на цифру "238000".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"5942903" заменить на цифру "6005546";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"1930712" заменить на цифру "1938947".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"6108633" заменить на цифру "6199000".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"6158463" заменить на цифру "6066715".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"2201643" заменить на цифру "2215160".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"608205" заменить на цифру "675125".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"143500" заменить на цифру "137294".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Зульярова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апреля 2011 года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533"/>
        <w:gridCol w:w="977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178159141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19447893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10525741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10525741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7795667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7795667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1126485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158672491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16214227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16214227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142458264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142458264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673"/>
        <w:gridCol w:w="653"/>
        <w:gridCol w:w="8973"/>
        <w:gridCol w:w="1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169846678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2298711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1928118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964141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692959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995328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977268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699735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379183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5499129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5499129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5317756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4366718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740217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22586076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1824754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481357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1467917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1261670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1816920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726189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532432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начального, основного, среднего и общего среднего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6021191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5864077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5786611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1219194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921619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3799561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341561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2659688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6416539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1459183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4739817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Алматинской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30140502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726911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726911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лиц, находящихся и освободившихся из мест лишения свободы в рамках Государственной программы " Саламатты Казахстан" на 2011-2015 годы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5317830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5317830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16477478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16477478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15170091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309020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7309263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3969489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221827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3629880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3339774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2902629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2613980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1723665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564231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698584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106599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354251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516059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943611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940292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606772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18836489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8177493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8177493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1352947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1000546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10658996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913648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675125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9745348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2824586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3242129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 (городов областного значения) на развитие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2250160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294179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1710548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1461854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2996667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2238920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2127149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4740255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4530162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39271</w:t>
            </w:r>
          </w:p>
        </w:tc>
      </w:tr>
      <w:tr>
        <w:trPr>
          <w:trHeight w:val="18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578665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429194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386283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6903798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5596497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7515593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6735946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6735946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6309451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ремонт автомобильных дорог районного значения (улиц города)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538291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538291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4652630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4263875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бизнеса-2020"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бизнеса-2020"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53822915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53822915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53822915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53661331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1661173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2336525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53"/>
        <w:gridCol w:w="955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93"/>
        <w:gridCol w:w="733"/>
        <w:gridCol w:w="877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12454555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12454555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13"/>
        <w:gridCol w:w="713"/>
        <w:gridCol w:w="881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693"/>
        <w:gridCol w:w="733"/>
        <w:gridCol w:w="881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-5803265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5803265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2086525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693"/>
        <w:gridCol w:w="733"/>
        <w:gridCol w:w="879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</w:tbl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273"/>
        <w:gridCol w:w="1653"/>
        <w:gridCol w:w="2533"/>
        <w:gridCol w:w="2953"/>
        <w:gridCol w:w="2433"/>
      </w:tblGrid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5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389595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734663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5043445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033"/>
        <w:gridCol w:w="2913"/>
        <w:gridCol w:w="3413"/>
        <w:gridCol w:w="2413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6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категорию,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2057062</w:t>
            </w:r>
          </w:p>
        </w:tc>
      </w:tr>
    </w:tbl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бюджетам районов и городов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инженерно-коммуникационной инфраструктуры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занятости 2020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13"/>
        <w:gridCol w:w="1553"/>
        <w:gridCol w:w="2313"/>
        <w:gridCol w:w="3553"/>
        <w:gridCol w:w="27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00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на селе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273"/>
        <w:gridCol w:w="1993"/>
        <w:gridCol w:w="3353"/>
        <w:gridCol w:w="31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0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6005546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1005546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3996137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3996137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295573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690929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73"/>
        <w:gridCol w:w="2433"/>
        <w:gridCol w:w="3273"/>
        <w:gridCol w:w="33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0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1938947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1352947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245656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722251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555104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573"/>
        <w:gridCol w:w="2673"/>
        <w:gridCol w:w="3173"/>
        <w:gridCol w:w="3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4739817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1151063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1151063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1645476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301569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301569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696072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696072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84927</w:t>
            </w:r>
          </w:p>
        </w:tc>
      </w:tr>
    </w:tbl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573"/>
        <w:gridCol w:w="2653"/>
        <w:gridCol w:w="3213"/>
        <w:gridCol w:w="3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0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6066715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2824586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3242129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473647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1790535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1250177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540358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276984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490810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592118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254422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529522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65420</w:t>
            </w:r>
          </w:p>
        </w:tc>
      </w:tr>
    </w:tbl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453"/>
        <w:gridCol w:w="2853"/>
        <w:gridCol w:w="3533"/>
        <w:gridCol w:w="291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2215160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1027480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147002</w:t>
            </w:r>
          </w:p>
        </w:tc>
      </w:tr>
    </w:tbl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333"/>
        <w:gridCol w:w="4293"/>
      </w:tblGrid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675125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396500</w:t>
            </w:r>
          </w:p>
        </w:tc>
      </w:tr>
    </w:tbl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разработку генеральных планов застройки населенных пунктов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областного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233"/>
        <w:gridCol w:w="4333"/>
      </w:tblGrid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</w:p>
        </w:tc>
      </w:tr>
    </w:tbl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44-243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193"/>
        <w:gridCol w:w="435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