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b9e9" w14:textId="92cb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21 апреля 2011 года N 46-247. Зарегистрировано Департаментом юстиции Алматинской области 12 мая 2011 года N 2072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391 "О внесении изменений и дополнений в постановление Правительства Республики Казахстан от 13 декабря 2010 года N 1350"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29 декабря 2010 года за N 2064, опубликовано в газетах "Огни Алатау" от 11 января 2011 года N 3 и "Жетісу" от 11 января 2011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16 февраля 2011 года N 42-238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21 февраля 2011 года за N 2067, опубликовано в газетах "Огни Алатау" от 10 марта 2011 года N 35 и "Жетісу" от 10 марта 2011 года N 34),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4 марта 2011 года N 43-241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29 марта 2011 года за N 2068 опубликовано в газетах "Огни Алатау" от 9 апреля 2011 года N 46 и "Жетісу" от 9 апреля 2011 года N 45),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 апреля 2011 года N 44-243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8 апреля 2011 года за N 2070 опубликовано в газетах "Огни Алатау" от 23 апреля 2011 года N 52 и "Жетісу" от 23 апреля 2011 года N 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 </w:t>
      </w:r>
      <w:r>
        <w:rPr>
          <w:rFonts w:ascii="Times New Roman"/>
          <w:b w:val="false"/>
          <w:i w:val="false"/>
          <w:color w:val="000000"/>
          <w:sz w:val="28"/>
        </w:rPr>
        <w:t>пункт 26-1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"26-1. Предусмотреть в областном бюджете на 2011 год целевые текущие трансферты в республиканский бюджет в связи с передачей функций государственных органов из нижестоящего уровня государственного управления в вышестоящий в сумме 512472 тысяч тенге, в том числе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деятельности центров обслуживания населения по предоставлению государственных услуг физическим и юридическим лицам по принципу "одного окна" – 509171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– 3301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Зульярова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</w:t>
      </w:r>
      <w:r>
        <w:rPr>
          <w:rFonts w:ascii="Times New Roman"/>
          <w:b w:val="false"/>
          <w:i/>
          <w:color w:val="000000"/>
          <w:sz w:val="28"/>
        </w:rPr>
        <w:t xml:space="preserve">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21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46-247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533"/>
        <w:gridCol w:w="9653"/>
        <w:gridCol w:w="205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178159141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19447893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10525741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10525741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7795667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7795667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1126485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1126485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158672491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16214227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16214227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142458264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142458264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13"/>
        <w:gridCol w:w="653"/>
        <w:gridCol w:w="893"/>
        <w:gridCol w:w="8633"/>
        <w:gridCol w:w="21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169846678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1789540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1418947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1367579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964141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995328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977268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699735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5499129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5499129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5317756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4366718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740217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проведении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22586076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1824754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1824754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481357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3284837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1467917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1261670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1816920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 программам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726189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6021191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5864077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5786611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1219194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1186840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921619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10236100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3799561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2659688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6416539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1459183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4739817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30140502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726911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726911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 Саламатты Казахстан"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5317830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5317830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4059213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16477478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16477478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15170091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309020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309020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7309263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3969489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221827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3629880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3339774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2902629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3726353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2613980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1723665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564231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698584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паталогиями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354251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516059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943611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940292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606772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18836489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8177493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8177493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1352947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10658996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913648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675125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238523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9745348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1058350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2824586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3242129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2250160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5636340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1710548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1461854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2996667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2238920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2127149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757747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757747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13813920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4740255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4530162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ядохимикатов и тары из-под них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хранения и транспортировки (доставки)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578665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499694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429194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товарного рыбоводства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386283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332322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6903798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6903798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5596497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7515593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6735946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6735946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6309451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(улиц города)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538291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538291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4652630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4263875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2076875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1250630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103245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1647880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54332086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54332086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54332086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433"/>
        <w:gridCol w:w="9673"/>
        <w:gridCol w:w="213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813"/>
        <w:gridCol w:w="753"/>
        <w:gridCol w:w="8593"/>
        <w:gridCol w:w="21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13"/>
        <w:gridCol w:w="853"/>
        <w:gridCol w:w="8733"/>
        <w:gridCol w:w="21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713"/>
        <w:gridCol w:w="753"/>
        <w:gridCol w:w="8393"/>
        <w:gridCol w:w="211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-5803265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5803265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833"/>
        <w:gridCol w:w="713"/>
        <w:gridCol w:w="8413"/>
        <w:gridCol w:w="207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