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7114" w14:textId="9667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объектов коммунальной собственности в доверительное управление с правом (без права) последующего выкупа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августа 2011 года N 164. Зарегистрировано Департаментом юстиции Алматинской области 16 сентября 2011 года N 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передачи объектов коммунальной собственности в доверительное управление с правом (без права) последующего выкупа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29 апреля 2003 года N 22 "Об утверждении Правил передачи в доверительное управление имущественных комплексов предприятий и государственных пакетов акций акционерных обществ (коммунальная собственность акимата Алматинской области)" (зарегистрирован в государственном Реестре нормативных правовых актов за N 1129 от 07 мая 2003 года, опубликованного в газете "Огни Алатау" от 5 июня 2003 года N 62)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Такенова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передачи объектов коммунальной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в доверительное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c правом (без права)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последующего выкупа"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N 164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передачи объектов коммунальной собственности в доверительное</w:t>
      </w:r>
      <w:r>
        <w:br/>
      </w:r>
      <w:r>
        <w:rPr>
          <w:rFonts w:ascii="Times New Roman"/>
          <w:b/>
          <w:i w:val="false"/>
          <w:color w:val="000000"/>
        </w:rPr>
        <w:t>
управление с правом (без права) последующего выкупа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передачи объектов коммунальной собственности в доверительное управление с правом (без права) последующего выкупа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N 413-IV "О государственном имуществе" (далее - Закон) и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определяют порядок передачи объектов коммунальной собственности (далее - Объект) в доверительное управление с правом (без права) последующего выкупа, в том числе проведения тендера, заключения договоров с доверительными управляющими и осуществления контроля за исполнением ими условий договора.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применяются понятия, используемые в значениях, указанных в Законе и иных законодательных актах, а также используются следующие термины и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исполнительный орган, финансируемый из местного бюджета, уполномоченный местным исполнительным органом на управление коммунальной собственностью: по областной коммунальной собственности - Управление финансов Алматинской области; по районной коммунальной собственности – отделы финансов акиматов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тендер - форма конкурсных торгов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победитель тендера – участник тендера, представивший наилучшие предложения по условиям тендера и признанный тендерной комиссией победителем;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тендерная комиссия - орган, созданный уполномоченным органом, для проведения тендера по передаче Объекта в доверительное управление с правом (без права)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 тендера - физическое или негосударственное юридическое лицо, допущенное к участию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начальная стоимость - стоимость объекта в случае принятия решения о передаче его в доверительное управление с правом последующего выкупа, утверждаемая тендерной комиссией на основании отчета независимого оценщика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объекта в доверительное управление без права последующего выкупа осуществляется с проведением или без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учреждения доверительного управления объектом с правом последующего выкупа проведение тендера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передаче объекта в доверительное управление с правом или без права последующего выкупа (с проведением или без проведения тендера) принимается: по областной коммунальной собственности - акиматом области; по районной (городской) коммунальной собственности – акиматами районов и городов с предварительного согласия акимата области (учредитель доверительного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выкупа объекта доверительным управляющим определяются договором доверительного управления. Договор предусматривает условия и сроки при которых объект может быть передан в собственность доверительного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объекта доверительному управляющему допускается лишь при условии надлежащего исполнения им условий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выполнении условий договора доверительного управления в полном объеме, допускается продажа объекта в собственность до окончания срока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при учреждении доверительного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проведение тендера по передаче объекта в доверительное управление с правом последующего выкупа и без права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начальную стоимость объекта согласно акта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 на оказание услуг по оценке объекта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условия тендера и иные дополнительные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 с доверительным управляющим;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Условиями тендера могут быть, предложения об: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объемов, видов и сроков инвестиций в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объемов производства, видов и номенклатуры выпускаемой продукции или оказываемых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ценообразования, в том числе ограничения по предельному уровню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природоохранных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сохранения существующего количества или создания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порядка использования объектов производственной и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сохранения основного вида деятельности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наличия программы финансового оздоровления предприятия, (в случаях передачи имущественных комплексов юридических лиц) которая должна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улучшению финансовых показателей в целях повышения прибыльности;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преобразованию структуры производства, его технико-технологической базы в целях эффективной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организации маркетинговой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применяемым механизмам финансовой стабилизации (оздоровления) предприятия с привлечением необходимых финансовых средств на наиболее выгодных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погашения задолженностей по объекту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специфики объекта могут быть определены дополнительные условия его передачи в доверительное управление.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Тендерная комиссия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тендера уполномоченным органом области, районов и городов, формируется тендерная комиссия, в состав которой включаются представители Уполномоченного органа, налоговых органов и других заинтересованных государственных органов с учетом специфики передаваемого объекта по согласованию. Число членов комиссии должно составлять не менее 5 человек. Председателем комиссии является представитель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Организационная деятельность тендерной комиссии обеспечивается секретарем тендерной комиссии. Секретарь тендерной комиссии не является членом тендерной комиссии и не имеет права голоса при принятии тендерной комиссией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определяет, в какие сроки и при выполнении каких условий государственное имущество перейдет в собственность доверительного управляющего, утверждает график вложений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объявляет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 рекомендации уполномоченному органу по изменению условий тендера, начальной цены и других условий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тендерной комиссии готовит необходимые документы для организации и проведения тендера и оформляет протокол тендерной комиссии.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передаче объекта в доверительное управление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Подготовку к передаче объекта в доверительное управление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подготовки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 оценку стоимости объекта в соответствии с законодательством Республики Казахстан об оценочной деятельности в случае передачи объекта в доверительное управление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и предоставляет по требованию участника тендера информацию об обременениях объекта, а также о сумме кредиторской и дебиторской задолженностей, заключенных договорах в отношении передаваемого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подготовке к проведению тендера уполномоченный орган обеспечивает сбор информации об объекте, своевременную публикацию извещений, проводит прием и регистрацию заявок, передает поступившие материалы на рассмотрение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Извещение о проведении тендера должно быть сделано уполномоченным органом не менее, чем за пятнадцать календарных дней до его проведения, а при передаче ценных бумаг, имущественных прав (доли участия в уставном капитале) - не менее чем за тридцать календарных дней до проведения тендера. Извещение должно быть опубликовано на казахском и русском языках в периодических печатных изданиях, определенных путем проведения продавцом конкурса в соответствии с Законом Республики Казахстан "О государственных закупках" и на интернет–ресурсе соответствующего акимата. Извещение должно содержать сведения об объекте, его технические характеристики, времени, месте и порядке проведения тендера, место и время приема заявок, размер гарантийного взноса и порядок его уплаты, перечень необходимых документов для участия в тендера, условия тендера и другую необходимую информацию по усмотрению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изменения уполномоченным органом условий тендера извещение обо всех изменениях должно быть сделано им в порядке и сроки, установленные пунктом 14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заявку на участие в тендере до опубликования извещения об изменении условий Тендера и отказавшиеся в связи с этим от участия в тендере, вправе требовать возврата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передачи в доверительное управление имущественных комплексов юридических лиц уполномоченным органом подготавливается пакет документов, состоящий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регистрации проспекта выпуска акций – для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бухгалтерские балансы с приложениями за год, предшествующий отчетному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публикации извещений уполномоченный орган обеспечивает доступ желающим стать участником тендера или к информации об объекте и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Участники тендера вносят гарантийный взнос в размере, сроки и порядке, указанные в извещении о проведении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передаче объекта в доверительное управление с правом последующего выкупа гарантийный взнос для участия в тендере устанавливается в пределах до 15 процентов от начальной стоимости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объекта в доверительное управление без права выкупа гарантийный взнос для участия в тендере не устанавливается.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Гарантийный взнос является обеспечением следующих обязательств Участника: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подписание протокола о результатах тендера в случае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Гарантийный взнос не возвращается уполномоченным органом участникам тендера в случае письменного отказа от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Во всех случаях, кроме перечисленных в пунктах 20 и 33 настоящих Правил, гарантийный взнос возвращается в срок, не позднее 10 банковских дней со дня окончания тендера, а если деньги поступили на счет уполномоченного органа после проведения тендера, то в течение 10 банковских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Регистрация участников тендера производится со дня публикации информационного сообщения и заканчивается в 18-00 часов рабочего дня предыдущего дате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регистрации в качестве участника тендера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тендере, означающую письменное обязательство участника тендера, в случае объявления его победителем тендера, заключить договор на условиях тендера, указанных в извещении и предложенных самим Участником тендера, по форме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 план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устава, утвержденного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статистической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свидетельство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лицо, осуществляющее предпринимательскую деятельность, представляет нотариально засвидетельствованную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копию удостоверения личности и свидетельство о присвоении регистрационного номера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отчислениям, в случае наличия задолженности предоставляется документ подтверждающий уплату;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квалификации с приложением нотариально засвидетельствованных копий лицензий и/или патентов, свидетельств, других документов, подтверждающих квалификацию потенциального участника тендера, если таковая требуется по специфики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копию платежного поручения или квитанции (для физического лица) о переводе гарантийного взноса на депозитный счет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 (доверенность), удостоверяющий полномочия представителя участника тендера на право подписания заявки на участие в тендере и на участие в заседаниях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Прием заявок и регистрация лиц, желающих принять участие в тендере, производится при наличии полного комплекта требуемых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Участником тендера не может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победитель предыдущих тендеров, не выполнивший соответствующие обязательства по заключению и исполнению договора на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не разглашает информацию, имеющую отношение к участникам тендера в течении всего периода подготовки тендера и его проведения, за исключением случаев,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Документы участников тендера подлежат регистрации в журнале регистрации и в последующем передаются тендерной комиссии.</w:t>
      </w:r>
    </w:p>
    <w:bookmarkEnd w:id="8"/>
    <w:bookmarkStart w:name="z8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9"/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Тендерная комиссия вскрывает конверты с предложениями Участников тендера и рассматривает предложения участников тендера, исходя из условий определения победителя.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протоколом, который подписывается присутствующими членами тендерной комиссии, ее председателем и секретарем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Решение тендерной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тендерной комиссии. В случае равенства голосов принятым считается решение, за которое проголосовал председатель тендерной комиссии. В случае несогласия с решением тендерной комиссии любой член данной тендерной комиссии имеет право на особое мнение, которое должно быть изложено в письменном виде и приложено к протоколу заседания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Протокол о результатах тендера является документом, фиксирующим обязательства победителя тендера и уполномоченного органа заключить договор на условиях тендера и предложений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Тендерная комиссия в праве рекомендовать уполномоченному органу изменения условий тендера в случаях дважды отсутствия заявок на участие в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Тендер признается несостоявшимся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зарегистрированных участников менее двух.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Лицо, выигравшее тендер, и уполномоченный орган подписывают в течение 5 дней после проведения тендера протокол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доверительного управления подписывается сторонами не позднее десяти календарных дней после завершения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выигравшее тендер, при уклонении от подписания протокола о результатах тендера или договора доверительного управления утрачивает внесенный им гарантийный взнос.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доверительного управления предусматривает условия в соответствии с тендерными предложениями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договору доверительного управления государственным имуществом применяются положения Гражданского кодекса Республики Казахстан с особенностями, установленными Законом и иными законодательными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наличии одной заявки договор заключается при условии проведения тендера во второй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Тендер проводится открыто.</w:t>
      </w:r>
    </w:p>
    <w:bookmarkEnd w:id="10"/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Передача объектов в доверительное управление без права</w:t>
      </w:r>
      <w:r>
        <w:br/>
      </w:r>
      <w:r>
        <w:rPr>
          <w:rFonts w:ascii="Times New Roman"/>
          <w:b/>
          <w:i w:val="false"/>
          <w:color w:val="000000"/>
        </w:rPr>
        <w:t>
выкупа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Заявки на передачу в доверительное управление без права выкупа объектов могут подавать физические и негосударственные юридические лица. Заявки подаются в уполномоченный орган по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Поступившие заявки о передаче объектов доверительное управление без права выкупа рассматриваются при наличии документов, указанных в подпунктах 3-8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 результатам рассмотрения заявок и представленных документов уполномоченный орган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передаче объекта в доверительное управление без права выкупа с проведением или без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 отказе в передаче в доверительное управление без права выкупа с указанием причин в письменном виде.</w:t>
      </w:r>
    </w:p>
    <w:bookmarkEnd w:id="12"/>
    <w:bookmarkStart w:name="z9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Заключение договора доверительного управления и контроль за</w:t>
      </w:r>
      <w:r>
        <w:br/>
      </w:r>
      <w:r>
        <w:rPr>
          <w:rFonts w:ascii="Times New Roman"/>
          <w:b/>
          <w:i w:val="false"/>
          <w:color w:val="000000"/>
        </w:rPr>
        <w:t>
его исполнением</w:t>
      </w:r>
    </w:p>
    <w:bookmarkEnd w:id="13"/>
    <w:bookmarkStart w:name="z1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Договор доверительного управления составляется с учетом положений Гражданского кодекса Республики Казахстан с особенностями, установленными Законом и иными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Контроль за исполнением условий договора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Доверительный управляющий представляет в уполномоченный орган отчет о своей деятельности в сроки и в порядке, установленные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Передача объекта в залог, передоверие допускается только с согласия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Договора о передаче в доверительное управление заключенные до введения в действия настоящих правил сохраняют свою юридическую силу, контролируются и завершается стороной передавшей в доверительное управление.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