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4e45" w14:textId="dcf4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14 декабря 2010 года N 39-221 "Об областном бюджете Алматинской области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14 октября 2011 года N 51-283. Зарегистрировано Департаментом юстиции Алматинской области 19 октября 2011 года N 2078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29 декабря 2010 года за N 2064, опубликовано в газетах "Огни Алатау" от 11 января 2011 года N 3 и "Жетісу" от 11 января 2011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16 февраля 2011 года N 42-238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21 февраля 2011 года за N 2067, опубликовано в газетах "Огни Алатау" от 10 марта 2011 года N 35 и "Жетісу" от 10 марта 2011 года N 34),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4 марта 2011 года N 43-241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29 марта 2011 года за N 2068, опубликовано в газетах "Огни Алатау" от 9 апреля 2011 года N 46 и "Жетісу" от 9 апреля 2011 года N 45),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 апреля 2011 года N 44-243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8 апреля 2011 года за N 2070, опубликовано в газетах "Огни Алатау" от 23 апреля 2011 года N 52 и "Жетісу" от 23 апреля 2011 года N 51),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21 апреля 2011 года N 46-247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12 мая 2011 года за N 2072, опубликовано в газетах "Огни Алатау" от 19 мая 2011 года N 61 и "Жетісу" от 19 мая 2011 года N 60),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5 июля 2011 года N 48-262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15 июля 2011 года за N 2074, опубликовано в газетах "Огни Алатау" от 26 июля 2011 года N 86 и "Жетісу" от 26 июля 2011 года N 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"179392685" заменить на цифру "189301649",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"20685547" заменить на цифру "22214696";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"35757" заменить на цифру "842854";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"171130222" заменить на цифру "175026186";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"-4288965" заменить на цифру "-4476157",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"2086525" заменить на цифру "1885025";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"6375490" заменить на цифру "6361182";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"12654555" заменить на цифру "18354555";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"-103127" заменить на цифру "397065";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"103127" заменить на цифру "-397065".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"5143445" заменить на цифру "4999642";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"2057062" заменить на цифру "1913259";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"92285" заменить на цифру "108881";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"6047587" заменить на цифру "6147137";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"2023857" заменить на цифру "2306138";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"5409600" заменить на цифру "4879956";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"6066516" заменить на цифру "6633678";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"2319176" заменить на цифру "2999229";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"645125" заменить на цифру "613735";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"664000" заменить на цифру "884500";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Х. Баядилов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октября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51-283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3"/>
        <w:gridCol w:w="653"/>
        <w:gridCol w:w="9033"/>
        <w:gridCol w:w="21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189301649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22214696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11842827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11842827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1277805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215905</w:t>
            </w:r>
          </w:p>
        </w:tc>
      </w:tr>
      <w:tr>
        <w:trPr>
          <w:trHeight w:val="21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166241099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17483402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17483402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148757697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148757697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3"/>
        <w:gridCol w:w="653"/>
        <w:gridCol w:w="713"/>
        <w:gridCol w:w="8833"/>
        <w:gridCol w:w="21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175026186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2049929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1668545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1562590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1049418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94215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по принципу "одного окна"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ревизионной комиссии области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1678520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1401525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275591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276995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стихийных бедствий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276995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5380495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5380495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5304874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4379786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692692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65654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проведении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23938218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1824754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1824754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1343397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481357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3313850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1280806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215463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1817581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726189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533093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основного,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4918865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4757378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4679912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1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1219857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1186840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921619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12660892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7542321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268489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341561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6399981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5100448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1059183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3820774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29852720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104144</w:t>
            </w:r>
          </w:p>
        </w:tc>
      </w:tr>
      <w:tr>
        <w:trPr>
          <w:trHeight w:val="16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 Саламатты Казахстан"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5375930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5375930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4063313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457006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16643038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16643038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15335651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специализированными продуктами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6702221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4217752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221827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на лечение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3876504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(программ)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2384469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1949064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 программы развития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"Саламатты Казахстан"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3525920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2451397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1743722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569288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 медико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-социальных учреждениях (организациях)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712784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реабилитационных центрах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106899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354751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529447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882121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878802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21274081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8686275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8686275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806514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1499624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1105024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12587806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662289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11925517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3049719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3583959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3134685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715057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6054514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1808064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353805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409861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492621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242511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242511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3030464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2393095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92377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команд по различным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2265622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817539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53429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на местном уровне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13974286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4794285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4579596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1092560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191384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товаропроизводителям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и винограда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225002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артериальных ценностей,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работ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1312677</w:t>
            </w:r>
          </w:p>
        </w:tc>
      </w:tr>
      <w:tr>
        <w:trPr>
          <w:trHeight w:val="18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пестицидов, ядохимикадов и 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из-под них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50010</w:t>
            </w:r>
          </w:p>
        </w:tc>
      </w:tr>
      <w:tr>
        <w:trPr>
          <w:trHeight w:val="21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по профилактике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 энзоотических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услуг по их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диагностике, организация их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(доставки)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органам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</w:t>
            </w:r>
          </w:p>
        </w:tc>
      </w:tr>
      <w:tr>
        <w:trPr>
          <w:trHeight w:val="21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атрибутов ветеринарного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транспортировка (доставка)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578326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594990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593139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 водных объектов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522639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товарного рыбоводства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391508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6903798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6903798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продукции животноводства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5596497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1286006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38119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225742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7533298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6645481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6645481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6218986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(улиц города)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4393888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392179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392179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3995709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56608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2076875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частного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бизнеса-2020"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1212937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1347880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1347880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55023278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55023278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55023278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53661331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748395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вышестоящий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512472</w:t>
            </w:r>
          </w:p>
        </w:tc>
      </w:tr>
      <w:tr>
        <w:trPr>
          <w:trHeight w:val="28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-4476157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1885025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"Даму"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833"/>
        <w:gridCol w:w="9013"/>
        <w:gridCol w:w="223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6361182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6361182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6361182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661044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813"/>
        <w:gridCol w:w="753"/>
        <w:gridCol w:w="8593"/>
        <w:gridCol w:w="22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18354555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18354555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13"/>
        <w:gridCol w:w="853"/>
        <w:gridCol w:w="8713"/>
        <w:gridCol w:w="22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713"/>
        <w:gridCol w:w="753"/>
        <w:gridCol w:w="8393"/>
        <w:gridCol w:w="219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397065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-397065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51-283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53"/>
        <w:gridCol w:w="1693"/>
        <w:gridCol w:w="2313"/>
        <w:gridCol w:w="2973"/>
        <w:gridCol w:w="2873"/>
      </w:tblGrid>
      <w:tr>
        <w:trPr>
          <w:trHeight w:val="7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78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752363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461926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289713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298456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4999642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93"/>
        <w:gridCol w:w="2873"/>
        <w:gridCol w:w="2653"/>
        <w:gridCol w:w="2373"/>
        <w:gridCol w:w="1973"/>
      </w:tblGrid>
      <w:tr>
        <w:trPr>
          <w:trHeight w:val="5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бюджета</w:t>
            </w:r>
          </w:p>
        </w:tc>
      </w:tr>
      <w:tr>
        <w:trPr>
          <w:trHeight w:val="27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опекунам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417544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567056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1913259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51-283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93"/>
        <w:gridCol w:w="1853"/>
        <w:gridCol w:w="1813"/>
        <w:gridCol w:w="1453"/>
        <w:gridCol w:w="1313"/>
        <w:gridCol w:w="1393"/>
        <w:gridCol w:w="1393"/>
      </w:tblGrid>
      <w:tr>
        <w:trPr>
          <w:trHeight w:val="87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Сумма- всего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51-283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специалистов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673"/>
        <w:gridCol w:w="4553"/>
      </w:tblGrid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51-283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53"/>
        <w:gridCol w:w="2253"/>
        <w:gridCol w:w="2913"/>
        <w:gridCol w:w="2533"/>
      </w:tblGrid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6147137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1147137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3996137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295573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639313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51-283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2433"/>
        <w:gridCol w:w="3233"/>
        <w:gridCol w:w="283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2306138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806514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1499624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930332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763185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51-283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693"/>
        <w:gridCol w:w="2533"/>
        <w:gridCol w:w="2553"/>
        <w:gridCol w:w="2433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4879956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1059183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391483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807607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618976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459183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370889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84786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51-283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13"/>
        <w:gridCol w:w="2153"/>
        <w:gridCol w:w="3493"/>
        <w:gridCol w:w="2353"/>
      </w:tblGrid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6633678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3049719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596961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472027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1878259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1276161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529422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55635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51-283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13"/>
        <w:gridCol w:w="2733"/>
        <w:gridCol w:w="2413"/>
        <w:gridCol w:w="2413"/>
      </w:tblGrid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бюджет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2999229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1846933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921569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691246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1037092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197281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51-283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613"/>
        <w:gridCol w:w="3593"/>
      </w:tblGrid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397735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51-283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73"/>
        <w:gridCol w:w="6233"/>
      </w:tblGrid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