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02d4" w14:textId="8940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от 17 марта 2011 года N 7-259. Зарегистрировано Управлением юстиции города Талдыкорган Департамента юстиции Алматинской области 29 марта 2011 года N 2-1-139. Утратило силу постановлением акимата города Талдыкорган Алматинской области от 29 декабря 2014 года № 39-1393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Талдыкорган Алматинской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39-1393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городе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Талдыкорган от 14.02.2013 </w:t>
      </w:r>
      <w:r>
        <w:rPr>
          <w:rFonts w:ascii="Times New Roman"/>
          <w:b w:val="false"/>
          <w:i w:val="false"/>
          <w:color w:val="000000"/>
          <w:sz w:val="28"/>
        </w:rPr>
        <w:t>N 2-118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 оплаты труда участников и источники их финансирования, а также определить спросы и предложения на общественные работы по городу Талдыкорган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акимата города Талдыкорган от 14.02.2013 </w:t>
      </w:r>
      <w:r>
        <w:rPr>
          <w:rFonts w:ascii="Times New Roman"/>
          <w:b w:val="false"/>
          <w:i w:val="false"/>
          <w:color w:val="000000"/>
          <w:sz w:val="28"/>
        </w:rPr>
        <w:t>N 2-118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Сарыбаева Галиаскара Толендиевича.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постановлением акимата города Талдыкорган от 19.03.2012 </w:t>
      </w:r>
      <w:r>
        <w:rPr>
          <w:rFonts w:ascii="Times New Roman"/>
          <w:b w:val="false"/>
          <w:i w:val="false"/>
          <w:color w:val="000000"/>
          <w:sz w:val="28"/>
        </w:rPr>
        <w:t>N 7-219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 Жылкайдаров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города                   Кольбаев Марлен Капашевич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Кауысбаев Владимир Оналбаевич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Талдыкорган                         Мухаметжан Шайзада Базарбаевич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Сыдыбаев Нурлан Сейтжапарович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Отенайского округа                    Ракымбеков Рауан Турдангазиевич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юридического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государственно-правового отдела            Адил Алмас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Переводчик                                 Смагулова Рахат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"Ассоциация родителей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детей-инвалидов 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отклонениями в психо-физическом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развитии "Алпамыс"                         Гуреева Анна Вальтеровна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 в форме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"Гражданский Альянс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Ахимбеков Абылхан Алкенович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инвалидов опорников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"ЕРЛИК" города Талдыкорган                 Акжаркенова Роза Хаджи-Ахметовна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правления-филиал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"Казахское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общество слепых"                           Сейскенова Несибелди Рашидовна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ТГКП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"Коркейту"           Ахажан Темирболат Жанболатулы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филиала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Общества "Красного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Полумесяца Республики Казахстан"           Коржекенова Сауле Сейтхамзаевна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"Малой Ассамблеи народа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Казахстана Алматинской области"             Ибрагимов Хайрулла Абдулвахитович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"Детско-подростковый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клуб "Мушелтой"                            Кыдырбаева Дания Салимбаевна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"По делам ветеранов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молодежи "Мурагер"                       Селюнин Александр Михайлович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"Талдыкорганский региональный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поддержке женщин"                       Байсакова Зульфия Мухамедбековна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Талдыкорганского городского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"Нур Отан"                          Ахметова Асия Турехановна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Талдыкорганского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 выплате пенсий                      Ибрагимова Фарида Шарифовна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общественного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"Талдыкорганский региональный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фонд содействия занятости"                 Садуакасова Светлана Олеговна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 Жантурин Галымжан Куанышбаевич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Талдыкорган                 Кыстаубаева Роза Анишкеевна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Алматинской области                     Разаков Илдирим Разакович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Исполнительный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"Кризисный центр Юность"                   Соколовская Татьяна Владимировна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N 7-259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городу Талдыкорган"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финансирования, а также определить спросы и предложения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городу Талдыкорган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Талдыкорган от 14.02.2013 </w:t>
      </w:r>
      <w:r>
        <w:rPr>
          <w:rFonts w:ascii="Times New Roman"/>
          <w:b w:val="false"/>
          <w:i w:val="false"/>
          <w:color w:val="ff0000"/>
          <w:sz w:val="28"/>
        </w:rPr>
        <w:t>N 2-118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714"/>
        <w:gridCol w:w="1858"/>
        <w:gridCol w:w="1331"/>
        <w:gridCol w:w="3330"/>
        <w:gridCol w:w="1397"/>
        <w:gridCol w:w="1068"/>
        <w:gridCol w:w="761"/>
        <w:gridCol w:w="915"/>
      </w:tblGrid>
      <w:tr>
        <w:trPr>
          <w:trHeight w:val="64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в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тник)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"Отдел занятости и социальных программ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6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"Аппарат акима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юстиции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городское отделение Алматинского областного филиала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Центра по выплате пенсий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по делам обороны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компаний (раздача 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Еркинского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сбору сведений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 региона (побелка деревьев и огрож-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 очистка арыков, уборка обочин);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предприятие на праве хозяйтствен-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"Көркем-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и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оздоров-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города;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Отенайского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сбору сведений и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окозанию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очистки 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 региона (побелка деревьев и огражде-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очистка арыков, уборка обочин);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казенное предприятие "Центр недвижимости по Алматинской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родителей по опеке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 отклонениями в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 развитии" "Алпамыс"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вождений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 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в форме ассоциации "Гражданский Альянс Алматинской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встреч;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опорников "ЕРЛИК" города Талдыкорган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лидам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ченными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ностями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обробот-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вождении 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 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"Кризисный центр "Юность"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досуга детей и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Алматинское областное управление-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объединения "Казахское общество слепых"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 по зрению при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(ксеро-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копии) работ по обробот-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встреч;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4500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раз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комитет филиал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 объединения Общества Красного Полумесяца Республики Казахстан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семьям 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"Малая Ассамблея народов Казахстана Алматинской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круж-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ковой работы для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подростковый клуб "Мүшелтой"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работе по сбору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 трудных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из небла-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гополуч-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зовании свобод-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времени досуга детей и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делам ветеранов и молодежи "Мұрагер"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ветера-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в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вождении до 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региональный центр поддержки женщин"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и бездом-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женщинам по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их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защите их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ксеро-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распе-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чатке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региональный фонд содействия занятости"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поиска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семьям оралма-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оказании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и ветера-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Великой 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войны, их вдовам, одиноко преста-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 (помощь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влажной уборки дома, покупки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питания, лекарс-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средств и оплаты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тарной очистки 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 региона (побелка деревьев и ограж-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 очистка арыков, уборка обочин);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образования города 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"Налоговое управления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городской суд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внутренних дел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"Народно–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партия "Нур Отан" 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городской филиал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очистке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региона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