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858d" w14:textId="0e58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15 декабря 2010 года N 212 "О бюджете города Талдыкорган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25 марта 2011 года N 245. Зарегистрировано Управлением юстиции города Талдыкорган Департамента юстиции Алматинской области 08 апреля 2011 года N 2-1-140. Утратило силу решением Талдыкорганского городского маслихата Алматинской области от 22 мая 2012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22.05.2012 № 44.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Талдыкорганского городского маслихата от 15 декабря 2010 года "О бюджете города Талдыкорган на 2011-2013 годы" N 212 (зарегистрировано в Управлении юстиции города Талдыкорган в Государственном реестре нормативных правовых актов 30 декабря 2010 года за N 2-1-134, опубликовано в газете "Талдыкорган" от 7 января 2011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18 февраля 2011 года N 236 "О внесении изменений и дополнений в решение от 15 декабря 2010 года N 212 "О бюджете города Талдыкорган на 2011-2013 годы" (зарегистрировано в Управлении юстиции города Талдыкорган в Государственном реестре нормативных правовых актов 28 февраля 2011 года за N 2-1-137, опубликовано в газете "Талдыкорган" от 11 марта 2011 года N 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"12452763" заменить на цифру "12733616";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"11388879" заменить на цифру "11669732";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"883547" заменить на цифру "1164400".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"12613635" заменить на цифру "12933767".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"-468416" заменить на цифру "-507695".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"468416" заменить на цифру "507695".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мероприятий" цифру "8994" заменить на цифру "9938";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"увеличение размера доплаты за квалификационную категорию учителям школ и воспитателям дошкольных организаций образования 46576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"оказание мер государственной поддержки участникам Программы занятости 2020 - 4147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деятельности центров занятости 229186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"учреждений образования" цифру "3564442" заменить на цифру "3650297";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"558900" заменить на цифру "792233";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"56213" заменить на цифру "57157".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33 сессии                                  Ж. Нурлыбаева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  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марта 2011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15.12.2010 года N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25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245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2010 года N 212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г.Талдыкорган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50"/>
        <w:gridCol w:w="530"/>
        <w:gridCol w:w="9806"/>
        <w:gridCol w:w="1825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12733616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886047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475300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287722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287722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5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11669732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11669732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49"/>
        <w:gridCol w:w="710"/>
        <w:gridCol w:w="729"/>
        <w:gridCol w:w="8900"/>
        <w:gridCol w:w="186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12933767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233826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954376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3650297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558723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558723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512147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2702387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2700451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2557946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389187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792233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748136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45534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5345487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1793378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720059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690929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2137371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1740871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532522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1315382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1315382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911804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граждан,развития языков и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88098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