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5a8f" w14:textId="cd45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2011 года в городе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19 апреля 2011 года N 9-400. Зарегистрировано Управлением юстиции города Талдыкорган Департамента юстиции Алматинской области 05 мая 2011 года N 2-1-142. Утратило силу - Постановлением акимата города Талдыкорган Алматинской области от 19 марта 2012 года N 7-226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города Талдыкорган Алматинской области от 19.03.2012 </w:t>
      </w:r>
      <w:r>
        <w:rPr>
          <w:rFonts w:ascii="Times New Roman"/>
          <w:b w:val="false"/>
          <w:i w:val="false"/>
          <w:color w:val="ff0000"/>
          <w:sz w:val="28"/>
        </w:rPr>
        <w:t>N 7-226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 N 1163"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2011 года"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граждан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призывной участок государственного учреждения "Объединенное управление по делам обороны города Талдыкорган Алматинской области" расположенного по адресу город Талдыкорган, улица Тауелсыздык, 31/33.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города Талдыкорган от 15.08.2011 </w:t>
      </w:r>
      <w:r>
        <w:rPr>
          <w:rFonts w:ascii="Times New Roman"/>
          <w:b w:val="false"/>
          <w:i w:val="false"/>
          <w:color w:val="000000"/>
          <w:sz w:val="28"/>
        </w:rPr>
        <w:t>N 19-851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создать городскую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"Управление внутренних дел города Талдыкорган" Бейсебаеву Бакытберген Нурахимовичу (по согласованию) в пределах своих полномочий организовать поиск и доставку граждан, уклоняющихся от исполнения воинской обязанности, организовать работу по охране общественного порядка на призывном участке в период призыва и отправки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первого заместителя акима города Алпысову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 Жылкайдаров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 города Талдыкорган"            Джансенгиров Тлеуберды Максимович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Талдыкорган"         Бейсебаев Бакытберген Нурахимович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 Жантурин Галымжан Куанышбаевич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от 19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и обеспечении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призыва граждан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Талдыкорган"N 9-400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акимата города Талдыкорган от 08.09.2011 </w:t>
      </w:r>
      <w:r>
        <w:rPr>
          <w:rFonts w:ascii="Times New Roman"/>
          <w:b w:val="false"/>
          <w:i w:val="false"/>
          <w:color w:val="ff0000"/>
          <w:sz w:val="28"/>
        </w:rPr>
        <w:t>N 21-920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5"/>
        <w:gridCol w:w="6845"/>
      </w:tblGrid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Жантурин Галымжан Куанышбаевич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"Объединенное управление по делам обороны города Талдыкорган Алматинской области",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</w:t>
            </w:r>
          </w:p>
        </w:tc>
      </w:tr>
      <w:tr>
        <w:trPr>
          <w:trHeight w:val="3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Жолдыханова Жандоса Бейсенбековича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инспектор акима города, заместитель председателя комиссии;</w:t>
            </w:r>
          </w:p>
        </w:tc>
      </w:tr>
      <w:tr>
        <w:trPr>
          <w:trHeight w:val="3510" w:hRule="atLeast"/>
        </w:trPr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Шайхин Аскар Шахатович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Бекбосынова Бибигул Алпысбаевна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Сванколова Сымбат Кабкешовна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"Управление внутренних дел города Талдыкорган";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заведующая подростковым отделением государственного коммунального казенного предприятия "Городская поликлиника города Талдыкорган", председатель медицинской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медицинская сестра государственного коммунального казенного предприятия здравоохранения "Городская поликлиника города Талдыкорган", секретарь.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от 19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и обеспечении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призыва граждан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Талдыкорган"N 9-400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253"/>
        <w:gridCol w:w="7633"/>
      </w:tblGrid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призываемых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 Республики Казахстан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