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f42f" w14:textId="fa1f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15 декабря 2010 года N 212 "О бюджете города Талдыкорган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18 июля 2011 года N 272. Зарегистрировано Управлением юстиции города Талдыкорган Департамента юстиции Алматинской области 25 июля 2011 года N 2-1-144. Утратило силу решением Талдыкорганского городского маслихата Алматинской области от 22 мая 2012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22.05.2012 № 44.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Талдыкорганского городского маслихата от 15 декабря 2010 года "О бюджете города Талдыкорган на 2011-2013 годы" N 212 (зарегистрировано в Управлении юстиции города Талдыкорган в государственном Реестре нормативных правовых актов 30 декабря 2010 года за N 2-1-134, опубликовано в газете "Талдыкорган" от 7 января 2011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февраля 2011 года "О внесении изменений и дополнений в решение от 15 декабря 2010 года N 212 "О бюджете города Талдыкорган на 2011-2013 годы" N 236, (зарегистрировано в Управлении юстиции города Талдыкорган в государственном Реестре нормативных правовых актов 28 февраля 2011 года за N 2-1-137, опубликовано в газете "Талдыкорган" от 11 марта 2011 года N 11 ),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25 марта 2011 года "О внесении изменений и дополнений в решение от 15 декабря 2010 года N 212 "О бюджете города Талдыкорган на 2011-2013 годы" N 245, (зарегистрировано в Управлении юстиции города Талдыкорган в государственном Реестре нормативных правовых актов 8 апреля 2011 года за N 2-1-140, опубликовано в газете "Талдыкорган" от 14 апреля 2011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13 апреля 2011 года "О внесении изменений и дополнений в решение от 15 декабря 2010 года N 212 "О бюджете города Талдыкорган на 2011-2013 годы" N 251, зарегистрировано в Управлении юстиции города Талдыкорган в государственном Реестре нормативных правовых актов 21 апреля 2011 года за N 2-1-141, опубликовано в газете "Талдыкорган" от 29 апреля 2011 года N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"Доходы" цифру "12914335" заменить на цифру "13679187";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"1012522" заменить на цифру "1041600";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"95280" заменить на цифру "96049";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"100082" заменить на цифру "115035";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"11706451" заменить на цифру "12426503";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"1179811" заменить на цифру "1693799";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"3908625" заменить на цифру "4114689".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"затраты" цифру "13108486" заменить на цифру "13954609".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4) "сальдо по операциям с финансовыми активами" цифру "302000" заменить на цифру "303000", в том числе "приобретение финансовых активов" цифру "302000" заменить на цифру "303000".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5) "дефицит (профицит) бюджета" цифру "-501695" заменить на цифру "-583966".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6) "финансирование дефицита (использование профицита) бюджета" цифру "501695" заменить на цифру "583966";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цифру "382106" заменить на цифру "464377".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2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(или) приобретение жилья государственного коммунального жилищного фонда" цифру "722251" заменить на цифру "843251";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системы водоснабжения" цифру "529522" заменить на цифру "529422";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реконструкция объектов образования" цифру "253421" заменить на цифру "260431";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 обустройство инженерно-коммуникационной инфраструктуры" цифру "690929" заменить на цифру "767891";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коммунального хозяйства" цифру "1410502" заменить на цифру "1411694";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программы "Балапан" цифру "144745" заменить на цифру "160745";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оборудованием, программным обеспечением детей-инвалидов, обучающихся на дому" цифру "3872" заменить на цифру "19100";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нового фольклорно-этнографического ансамбля "Жетісу әуендері" 24000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"замена ламп уличного освещения по ул.Тауелсыздык на светодионовые лампы освещения 19350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школ 603702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5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"государственные услуги общего характера" цифру "206982" заменить на цифру "236861";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"оборона" цифру "955876" заменить на цифру "1212633";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"общественного порядка, безопасности, правовой, судебной, уголовно-исполнительной деятельности" цифру "69681" заменить на цифру "76307";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"учреждений образования" цифру "3703727" заменить на цифру "3771250", в том числе "общеобразовательное обучение" цифру "2563618" заменить на цифру "2577014";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"социальная помощь и социальное обеспечение" цифру "818848" заменить на цифру "662690";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"жилищно – коммунального хозяйства" цифру "5481713" заменить на цифру "6029228";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"культуры, спорта, туризма и информационного пространства" цифру "208294" заменить на цифру "275128";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"57263" заменить на цифру "60878";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"промышленность, архитектурная, градостроительная и строительная деятельность" цифру "101370" заменить на цифру "103170";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"транспорт и коммуникации" цифру "1365917" заменить на цифру "1365575".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"прочие" цифру "133748" заменить на цифру "155822".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37 сессии                                  Л. Михно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Пен Алена Сергеевна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июля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15.12.2010 года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2011 года N 272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N 212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г.Талдыкорган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52"/>
        <w:gridCol w:w="532"/>
        <w:gridCol w:w="9914"/>
        <w:gridCol w:w="1711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13679187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637385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310085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117906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64881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286309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286309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96049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24843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115035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</w:p>
        </w:tc>
      </w:tr>
      <w:tr>
        <w:trPr>
          <w:trHeight w:val="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12426503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12426503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12426503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53"/>
        <w:gridCol w:w="772"/>
        <w:gridCol w:w="673"/>
        <w:gridCol w:w="9058"/>
        <w:gridCol w:w="171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13954609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84152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1212633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1210307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1210307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1210307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3771250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593953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593953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547377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2717495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2715559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2577014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662690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596607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455971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116528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45534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66083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6029228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2181659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2069803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843251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750442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458661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2207719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1841219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1050234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542012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1639850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268266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40725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1222085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275128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98338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36159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62179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139569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граждан,развития языков и культуры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60878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1365575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1365575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1365575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1365575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155822</w:t>
            </w:r>
          </w:p>
        </w:tc>
      </w:tr>
      <w:tr>
        <w:trPr>
          <w:trHeight w:val="1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85598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59998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692"/>
        <w:gridCol w:w="791"/>
        <w:gridCol w:w="8850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50"/>
        <w:gridCol w:w="652"/>
        <w:gridCol w:w="791"/>
        <w:gridCol w:w="8948"/>
        <w:gridCol w:w="168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0"/>
        <w:gridCol w:w="631"/>
        <w:gridCol w:w="611"/>
        <w:gridCol w:w="9087"/>
        <w:gridCol w:w="1690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-583966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583966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464377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464377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464377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0"/>
        <w:gridCol w:w="790"/>
        <w:gridCol w:w="731"/>
        <w:gridCol w:w="8752"/>
        <w:gridCol w:w="174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15.12.2010 года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2011 года N 272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2010 года N 212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Талдыкорган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3"/>
        <w:gridCol w:w="833"/>
        <w:gridCol w:w="733"/>
        <w:gridCol w:w="106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 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