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3c63a" w14:textId="ea3c6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Талдыкорган от 19 апреля 2011 года N 9-400 "Об организации и обеспечении призыва граждан на срочную воинскую службу в апреле-июне и октябре-декабре 2011 года в городе Талдыкорган"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Талдыкорган Алматинской области от 15 августа 2011 года N 19-851. Зарегистрировано Управлением юстиции города Талдыкорган Департамента юстиции Алматинской области 16 сентября 2011 года N 2-1-146. Утратило силу - Постановлением акимата города Талдыкорган Алматинской области от 19 марта 2012 года N 7-226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Постановлением акимата города Талдыкорган Алматинской области от 19.03.2012 </w:t>
      </w:r>
      <w:r>
        <w:rPr>
          <w:rFonts w:ascii="Times New Roman"/>
          <w:b w:val="false"/>
          <w:i w:val="false"/>
          <w:color w:val="ff0000"/>
          <w:sz w:val="28"/>
        </w:rPr>
        <w:t>N 7-226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Талдыкорган от 19 апреля 2011 года N 9-400 "Об организации и обеспечении призыва граждан на срочную воинскую службу в апреле-июне и октябре-декабре 2011 года в городе Талдыкорган" (зарегистрированное в Реестре государственной регистрации нормативных правовых актов в Департаменте юстиции Алматинской области от 05 мая 2011 года за N 2-1-142 и опубликованное в газете "Талдыкорган" от 13 мая 2011 года за N 21)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слова: "Управление по делам обороны города Талдыкорган Алматинской области" заменить словами "Объединенное управление по делам обороны города Талдыкорган Алматинской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Алпысова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М. Бигельдиев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