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8379" w14:textId="4ff8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15 декабря 2010 года N 212 "О бюджете города Талдыкорган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Алматинской области от 14 ноября 2011 года N 300. Зарегистрировано Управлением юстиции города Талдыкорган Департамента юстиции Алматинской области 18 ноября 2011 года N 2-1-149. Утратило силу решением Талдыкорганского городского маслихата Алматинской области от 22 мая 2012 года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Талдыкорганского городского маслихата Алматинской области от 22.05.2012 № 44.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6 Закона Республики Казахстан "О местном государственном управлении и самоуправлении в Республике Казахстан" от 23 января 2001 года Талдыкорганский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Талдыкорганского городского маслихата от 15 декабря 2010 года "О бюджете города Талдыкорган на 2011-2013 годы" N 212 (зарегистрировано в Управлении юстиции города Талдыкорган в государственном регистрационном реестре нормативных правовых актов 30 декабря 2010 года за N 2-1-134, опубликовано в газете "Талдыкорган" от 7 января 2011 года N 2), 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18 февраля 2011 года "О внесении изменений и дополнений в решение от 15 декабря 2010 года N 212 "О бюджете города Талдыкорган на 2011-2013 годы" N 236, (зарегистрировано в Управлении юстиции города Талдыкорган в государственном регистрационном реестре нормативных правовых актов 28 февраля 2011 года за N 2-1-137, опубликовано в газете "Талдыкорган" от 11 марта 2011 года N 11), 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25 марта 2011 года "О внесении изменений и дополнений в решение от 15 декабря 2010 года N 212 "О бюджете города Талдыкорган на 2011-2013 годы" N 245, (зарегистрировано в Управлении юстиции города Талдыкорган в государственном регистрационном реестре нормативных правовых актов 8 апреля 2011 года за N 2-1-140, опубликовано в газете "Талдыкорган" от 14 апреля 2011 года N 17), 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13 апреля 2011 года "О внесении изменений и дополнений в решение от 15 декабря 2010 года N 212 "О бюджете города Талдыкорган на 2011-2013 годы" N 251, зарегистрировано в Управлении юстиции города Талдыкорган в государственном регистрационном реестре нормативных правовых актов 21 апреля 2011 года за N 2-1-141, опубликовано в газете "Талдыкорган" от 29 апреля 2011 года N 19), 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18 июля 2011 года "О внесении изменений и дополнений в решение от 15 декабря 2010 года N 212 "О бюджете города Талдыкорган на 2011-2013 годы" N 272, (зарегистрировано в Управлении юстиции города Талдыкорган в государственном реестре нормативных правовых актов 25 июля 2011 года за N 2-1-144, опубликовано в газете "Талдыкорган" от 29 июля 2011 года N 32), 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20 октября 2011 года "О внесении изменений и дополнений в решение от 15 декабря 2010 года N 212 "О бюджете города Талдыкорган на 2011-2013 годы" N 294, (зарегистрировано в Управлении юстиции города Талдыкорган в государственном реестре нормативных правовых актов 25 октября 2011 года за N 2-1-148, опубликовано в газете "Талдыкорган" от 4 ноября 2011 года N 46)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"14489915" заменить на цифру "14497935";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"13231231" заменить на цифру "13239251";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"2267720" заменить на цифру "2292689";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"4345496" заменить на цифру "4328547".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затраты" цифру "14737066" заменить на цифру "14745086";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"бюджетные кредиты для реализации мер социальной поддержки специалистов социальной сферы сельских населенных пунктов 6804 тысяч тенге" изложить в следующей редакции: "бюджетные кредиты для реализации мер социальной поддержки специалистов 6804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пункте 2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"развитие и обустройство инженерно-коммуникационной инфраструктуры" цифру "771204" заменить на цифру "754255";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"оснащение кабинетов химии, физики, биологии" цифру "20485" заменить на цифру "20350";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"создание лингафонных и мультимедийных кабинетов" цифру "16623" заменить на цифру "16209";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"реализация программы "Балапан" цифру "160745" заменить на цифру "199706";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"проведение противоэпизоотических мероприятий" цифру "9938" заменить на цифру "9010";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родителей" цифру "34927" заменить на цифру "35032";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"увеличение размера доплаты за квалификационную категорию учителям школ и воспитателям дошкольных организаций образования" цифру "46576" заменить на цифру "53956";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"содержание школ" цифру "1107524" заменить на цифру "1087524";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 1668 тысяч тенге" изложить в следующей редакции: "реализация мер по оказанию социальной поддержки специалистов 1668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5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"учреждений образования" цифру "4000582" заменить на цифру "4045679", в том числе "общеобразовательное обучение" цифру "2630891" заменить на цифру "2681698";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"жилищно–коммунального хозяйства" цифру "6378798" заменить на цифру "6338849";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"культуры, спорта, туризма и информационного пространства" цифру "298395" заменить на цифру "307502";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"69684" заменить на цифру "68756";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"транспорт и коммуникации" цифру "1490184" заменить на цифру "1484077";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"прочие" цифру "146671" заменить на цифру "147471".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41 сессии                                  М. Мальтекбасов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Начальника городского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экономики,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предпринимательства                      Маженов Кайрат Рысханович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ноября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от 15.12.2010 года N 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2011 года N 300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2010 года N 212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г.Талдыкорган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505"/>
        <w:gridCol w:w="583"/>
        <w:gridCol w:w="9772"/>
        <w:gridCol w:w="177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14497935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1064997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645290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232600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98277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314113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133924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5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72349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12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285783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285783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78652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11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11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16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 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</w:t>
            </w:r>
          </w:p>
        </w:tc>
      </w:tr>
      <w:tr>
        <w:trPr>
          <w:trHeight w:val="19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 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24858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24858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115035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35198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35198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79837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65600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13239251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13239251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13239251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464"/>
        <w:gridCol w:w="686"/>
        <w:gridCol w:w="706"/>
        <w:gridCol w:w="8928"/>
        <w:gridCol w:w="182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14745086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257602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201888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146982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96454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50528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39216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23230</w:t>
            </w:r>
          </w:p>
        </w:tc>
      </w:tr>
      <w:tr>
        <w:trPr>
          <w:trHeight w:val="14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32484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32484</w:t>
            </w:r>
          </w:p>
        </w:tc>
      </w:tr>
      <w:tr>
        <w:trPr>
          <w:trHeight w:val="15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27284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1268875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1266549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1266549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1266549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77777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77777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77777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77777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4045678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619437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619437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619437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2822554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2820270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2681698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138572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603688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483817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483817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119871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33522</w:t>
            </w:r>
          </w:p>
        </w:tc>
      </w:tr>
      <w:tr>
        <w:trPr>
          <w:trHeight w:val="11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30875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11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35032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обучающихся на дому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624529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548183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112873</w:t>
            </w:r>
          </w:p>
        </w:tc>
      </w:tr>
      <w:tr>
        <w:trPr>
          <w:trHeight w:val="17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21318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33042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49242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33934</w:t>
            </w:r>
          </w:p>
        </w:tc>
      </w:tr>
      <w:tr>
        <w:trPr>
          <w:trHeight w:val="17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64959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123493</w:t>
            </w:r>
          </w:p>
        </w:tc>
      </w:tr>
      <w:tr>
        <w:trPr>
          <w:trHeight w:val="14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воспитанников организаций образования очной формы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виде льготного проезда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общественном транспорте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такси)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123493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76346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76346</w:t>
            </w:r>
          </w:p>
        </w:tc>
      </w:tr>
      <w:tr>
        <w:trPr>
          <w:trHeight w:val="11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43558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28782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6338849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2235764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107338</w:t>
            </w:r>
          </w:p>
        </w:tc>
      </w:tr>
      <w:tr>
        <w:trPr>
          <w:trHeight w:val="11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86931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2128426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935332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756891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432390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2252093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1850068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22980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142357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газификации,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96381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1046338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542012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402025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402025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1850992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1850992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312804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116374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40585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1381229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307502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117774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117774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117774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33999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28999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11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140497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140497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25540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102055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</w:tr>
      <w:tr>
        <w:trPr>
          <w:trHeight w:val="14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граждан,развития языков и культуры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11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68756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11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43940</w:t>
            </w:r>
          </w:p>
        </w:tc>
      </w:tr>
      <w:tr>
        <w:trPr>
          <w:trHeight w:val="11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11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118902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118902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19258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99644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87239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1484077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1484077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1484077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1484077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147471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147471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82802</w:t>
            </w:r>
          </w:p>
        </w:tc>
      </w:tr>
      <w:tr>
        <w:trPr>
          <w:trHeight w:val="11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56383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26419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31806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31306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8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03"/>
        <w:gridCol w:w="744"/>
        <w:gridCol w:w="706"/>
        <w:gridCol w:w="8828"/>
        <w:gridCol w:w="184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12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9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9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05"/>
        <w:gridCol w:w="680"/>
        <w:gridCol w:w="9556"/>
        <w:gridCol w:w="18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484"/>
        <w:gridCol w:w="687"/>
        <w:gridCol w:w="765"/>
        <w:gridCol w:w="8813"/>
        <w:gridCol w:w="188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81"/>
        <w:gridCol w:w="720"/>
        <w:gridCol w:w="9169"/>
        <w:gridCol w:w="188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-558799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558799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439194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439194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439194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438332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438332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640"/>
        <w:gridCol w:w="668"/>
        <w:gridCol w:w="726"/>
        <w:gridCol w:w="8463"/>
        <w:gridCol w:w="190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318727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318727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318727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