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3fa8" w14:textId="ea23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в депутаты в Мажилис Парламента Республики Казахстан, в Алматинский областной и Талдыкорганский городской маслихаты на договорной основе помещений для встреч с избирателями и об определении мест для размещения агитационных печатных материалов кандидатов в депутаты в Мажилис Парламента Республики Казахстан, в Алматинский областной и Талдыкорганский городской маслихаты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06 декабря 2011 года N 31-1234. Зарегистрировано Управлением юстиции города Талдыкорган Департамента юстиции Алматинской области 14 декабря 2011 года N 2-1-150. Утратило силу - Постановлением акимата города Талдыкорган Алматинской области от 06 февраля 2012 года N 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Талдыкорган Алматинской области от 06.02.2012 N 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в Мажилис Парламента Республики Казахстан, в Алматинский областной и Талдыкорганский городской маслихаты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(по согласованию Жунисов Даулет Абдибекович) определить места для размещения агитационных печатных материалов для кандидатов в Мажилис Парламента Республики Казахстан, в Алматинский областной и Талдыкорганский городской маслихаты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 и автомобильных дорог города Талдыкорган" (Калиев Малдыбай Молдабаевич) оснастить места для размещения агитационных печатных материалов для кандидатов в Мажилис Парламента Республики Казахстан, в Алматинский областной и Талдыкорганский городской маслихаты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заместителей акима города Талдыкорган Алпысова Ермека Амантаевича, Булдыбаева Кайрата Найманбаевича, Сарыбаева Галиаскара Толендиевича и руководителя аппарата Конекбаеву Лязат Омарбаевну.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Бигельдиев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Жунисов Даулет Абдибекович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декабря 2011 года N 31-1234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предоставлении кандидатам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в Мажилис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в Алматинский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областной и Талдыкорганский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маслихаты на договорной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встреч с избирателями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определении мест для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агитационных печатных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кандидатов в депутаты в Мажилис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Алматинский областной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Талдыкорганский городской маслихаты"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ПОМЕЩЕНИЯ,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предоставляемые кандидатам в депутаты в Мажилис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в Алматинский областной и Талдыкорганский</w:t>
      </w:r>
      <w:r>
        <w:br/>
      </w:r>
      <w:r>
        <w:rPr>
          <w:rFonts w:ascii="Times New Roman"/>
          <w:b/>
          <w:i w:val="false"/>
          <w:color w:val="000000"/>
        </w:rPr>
        <w:t>
городской маслихаты на договорной основе для встреч с</w:t>
      </w:r>
      <w:r>
        <w:br/>
      </w:r>
      <w:r>
        <w:rPr>
          <w:rFonts w:ascii="Times New Roman"/>
          <w:b/>
          <w:i w:val="false"/>
          <w:color w:val="000000"/>
        </w:rPr>
        <w:t>
избирателями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873"/>
        <w:gridCol w:w="57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Кандидаты в депутаты Мажилиса Парламента Республики Казахстан по партийным спискам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драматический театр имени Бикен Римовой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улица Абылайхана, 153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избирательный округ N 25 по выборам депутата в Алматинский областной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колледжа Жетысуского государственного университета имени Ильяса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улица Кабанбай Батыра, 27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избирательный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25 по выборам депутата в Алматинский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228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избирательный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27 по 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173 "а"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избирательный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42 по 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 школы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Нургисы Тлендиева,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264/270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Белова, 123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права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77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3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город Талдыкорган,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180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4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школы-гимназии N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"Жетісу", 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школы-лицея N 18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Жолбарысұлы,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 улица 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Сал, 108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6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Қаблиса жырау, 211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выборам депутата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Ильяса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Жансугурова, 187 "а"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8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город Талдыкорган,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149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9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"Қаратал", 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10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средней школы N 17, город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"Мүшелтой", 144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11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школы-гимназии N 12,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 микрорайон "Самал", 44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12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школы-гимназии N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Таплдыкорган,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"Жастар", 49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13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15,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"Восточный" микрорайон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14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Клуб-библиотека,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 село Еркин, улица Кенжебаева, 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N 15 по выборам депутата в Талдыкорганский городской маслихат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21, 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Отенай, улица Тунгатова, 18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"06" декабря 2011 года N 31-1234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предоставлении кандидатам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в Мажилис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в Алматинский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областной и Талдыкорганский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маслихаты на договорной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встреч с избирателями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определении мест для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агитационных печатных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кандидатов в депутаты в Мажилис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Алматинский областной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Талдыкорганский городской маслихаты"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для кандидатов</w:t>
      </w:r>
      <w:r>
        <w:br/>
      </w:r>
      <w:r>
        <w:rPr>
          <w:rFonts w:ascii="Times New Roman"/>
          <w:b/>
          <w:i w:val="false"/>
          <w:color w:val="000000"/>
        </w:rPr>
        <w:t>
в Мажилис Парламента Республики Казахстан, в Алматинский</w:t>
      </w:r>
      <w:r>
        <w:br/>
      </w:r>
      <w:r>
        <w:rPr>
          <w:rFonts w:ascii="Times New Roman"/>
          <w:b/>
          <w:i w:val="false"/>
          <w:color w:val="000000"/>
        </w:rPr>
        <w:t>
областной и Талдыкорганский городской маслихаты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348"/>
        <w:gridCol w:w="578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"Жетісу"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остановки "Мебельный магазин"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микрорайон "Жастар"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коммунального рынка "Жерұйық"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микрорайон "Самал"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гастронома "Самал"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Біржан Сал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территории Арбата, между улицами Кабанбай Батыра и Гаухар Ана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автовокзал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автовокзала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Тәуелсіздік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остановки "Рахат"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микрорайон "Қаратал"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территоррии возле торгово-развлекательного центра "Сити плюс"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"Восточный" микрорайон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ресторана "Жұлдыз"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9 площадка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отделения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село Еркин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магазина "Еркін"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село Отенай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Дома культуры села Отенай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село Мойнак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средней школы N 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микрорайон "Коктал", села Еркин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средней школы N 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Ескельды би, район областной больницы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остановки "Областная больница"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село Енбек, улица Тұрлымбет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возле магазина "Бастау"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