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d679" w14:textId="674d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Талдыкорган Алматинской области от 06 декабря 2011 года N 16. Зарегистрировано Управлением юстиции города Талдыкорган Департамента юстиции Алматинской области 14 декабря 2011 года N 2-1-151. Утратило силу - Постановлением акимата города Талдыкорган Алматинской области от 19 марта 2012 года N 7-226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Талдыкорган Алматинской области от 19.03.2012 </w:t>
      </w:r>
      <w:r>
        <w:rPr>
          <w:rFonts w:ascii="Times New Roman"/>
          <w:b w:val="false"/>
          <w:i w:val="false"/>
          <w:color w:val="ff0000"/>
          <w:sz w:val="28"/>
        </w:rPr>
        <w:t>N 7-226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и постановления Правительства Республики Казахстан от 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определения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города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Организовать и обеспечить приписку граждан мужского пола 1995 года рождения к призывному участку через государственное учреждение "Объединенное Управление по делам обороны города Талдыкоргана Алматинской области", расположенному по адресу города Талдыкорган, улица Тәуелсіздік, 31/33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Акимам Еркинского, Отенайского сельских округов (Сыдыбаев Нурлан Сейтжапарович, Рахимбеков Рауан Турдангазиевич) и руководителям организаций в сроки установленные Министерством обороны Республики Казахстан, предоставить в государственное учреждение "Объединенное Управление по делам обороны города Талдыкоргана Алматинской области"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решения возложить на заместителя акима города Алпысова Ермека Амантаевича.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Бигельдиев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"Объединенное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Талдыкорган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подполковник                      Жантурин Галымжан Куанышбаевич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