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c3cb" w14:textId="e18c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15 декабря 2010 года N 212 "О бюджете города Талдыкорган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21 декабря 2011 года N 319. Зарегистрировано Управлением юстиции города Талдыкорган Департамента юстиции Алматинской области 22 декабря 2011 года N 2-1-152. Утратило силу решением Талдыкорганского городского маслихата Алматинской области от 22 мая 2012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22.05.2012 № 44.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Талдыкорганского городского маслихата от 15 декабря 2010 года "О бюджете города Талдыкорган на 2011-2013 годы" N 212 (зарегистрировано в Управлении юстиции города Талдыкорган в государственном регистрационном Реестре нормативных правовых актов 30 декабря 2010 года за N 2-1-134, опубликовано в газете "Талдыкорган" от 7 января 2011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февраля 2011 года "О внесении изменений и дополнений в решение от 15 декабря 2010 года N 212 "О бюджете города Талдыкорган на 2011-2013 годы" N 236, (зарегистрировано в Управлении юстиции города Талдыкорган в государственном регистрационном Реестре нормативных правовых актов 28 февраля 2011 года за N 2-1-137, опубликовано в газете "Талдыкорган" от 11 марта 2011 года N 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25 марта 2011 года "О внесении изменений и дополнений в решение от 15 декабря 2010 года N 212 "О бюджете города Талдыкорган на 2011-2013 годы" N 245, (зарегистрировано в Управлении юстиции города Талдыкорган в государственном регистрационном Реестре нормативных правовых актов 8 апреля 2011 года за N 2-1-140, опубликовано в газете "Талдыкорган" от 14 апреля 2011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13 апреля 2011 года "О внесении изменений и дополнений в решение от 15 декабря 2010 года N 212 "О бюджете города Талдыкорган на 2011-2013 годы" N 251, зарегистрировано в Управлении юстиции города Талдыкорган в государственном регистрационном Реестре нормативных правовых актов 21 апреля 2011 года за N 2-1-141, опубликовано в газете "Талдыкорган" от 29 апреля 2011 года N 19),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июля 2011 года "О внесении изменений и дополнений в решение от 15 декабря 2010 года N 212 "О бюджете города Талдыкорган на 2011-2013 годы" N 272, (зарегистрировано в Управлении юстиции города Талдыкорган в государственном Реестре нормативных правовых актов 25 июля 2011 года за N 2-1-144, опубликовано в газете "Талдыкорган" от 29 июля 2011 года N 32),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20 октября 2011 года "О внесении изменений и дополнений в решение от 15 декабря 2010 года N 212 "О бюджете города Талдыкорган на 2011-2013 годы" N 294, (зарегистрировано в Управлении юстиции города Талдыкорган в государственном Реестре нормативных правовых актов 25 октября 2011 года за N 2-1-148, опубликовано в газете "Талдыкорган" от 4 ноября 2011 года N 46),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14 ноября 2011 года "О внесении изменений в решение от 15 декабря 2010 года N 212 "О бюджете города Талдыкорган на 2011-2013 годы" N 300, (зарегистрировано в Управлении юстиции города Талдыкорган в государственном Реестре нормативных правовых актов 18 ноября 2011 года за N 2-1-149, опубликовано в газете "Талдыкорган" от 25 ноября 2011 года N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Доходы" цифру "14497935" заменить на цифру "14810935";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"1064997" заменить на цифру "1041339";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"78652" заменить на цифру "88303";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"115035" заменить на цифру "129042";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"13239251" заменить на цифру "13552251";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"4328547" заменить на цифру "4641547";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активами" цифру "305000" заменить на цифру "618000", в том числе "приобретение финансовых активов" цифру "305000" заменить на цифру "618000".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"257602" заменить на цифру "267243";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"1268875" заменить на цифру "1268685";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"общественного порядка, безопасности, правовой, судебной, уголовно-исполнительной деятельности" цифру "77777" заменить на цифру "77673";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"учреждений образования" цифру "4045679" заменить на цифру "4039872";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"624529" заменить на цифру "624262";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 – коммунального хозяйства" цифру "6338849" заменить на цифру "6341987";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"культуры, спорта, туризма и информационного пространства" цифру "307502" заменить на цифру "307022";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"68756" заменить на цифру "69056";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"118902" заменить на цифру "119559";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"1484077" заменить на цифру "1475318";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"147471" заменить на цифру "149342".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45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15.12.2010 года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319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N 212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г.Талдыкорган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553"/>
        <w:gridCol w:w="9193"/>
        <w:gridCol w:w="17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14810935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1041339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41466</w:t>
            </w:r>
          </w:p>
        </w:tc>
      </w:tr>
      <w:tr>
        <w:trPr>
          <w:trHeight w:val="19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 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13552251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13552251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33"/>
        <w:gridCol w:w="793"/>
        <w:gridCol w:w="753"/>
        <w:gridCol w:w="7893"/>
        <w:gridCol w:w="17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14745086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267243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района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1268685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1266359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1266359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1266359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4039872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2822554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2681698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 юношества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597688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477817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477817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119871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33522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548183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112873</w:t>
            </w:r>
          </w:p>
        </w:tc>
      </w:tr>
      <w:tr>
        <w:trPr>
          <w:trHeight w:val="17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</w:p>
        </w:tc>
      </w:tr>
      <w:tr>
        <w:trPr>
          <w:trHeight w:val="17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воспитанников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76079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2240536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107181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941332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2251790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1849765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1046338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1849661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1849661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307022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граждан,развития языков 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84223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33"/>
        <w:gridCol w:w="953"/>
        <w:gridCol w:w="793"/>
        <w:gridCol w:w="7833"/>
        <w:gridCol w:w="17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553"/>
        <w:gridCol w:w="18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853"/>
        <w:gridCol w:w="753"/>
        <w:gridCol w:w="773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851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-558799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813"/>
        <w:gridCol w:w="787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