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ca6d" w14:textId="5b5ca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22 декабря 2010 года N 242-48 "О городском бюджете города Капшагай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Капчагайского городского маслихата от 21 февраля 2011 года N 254-52. Зарегистрировано Управлением юстиции города Капшагай 28 февраля 2011 года за N 2-2-116. Утратило силу - Решением Капчагайского городского маслихата от 09 октября 2012 года N 7-44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Капчагайского городского маслихата от 09.10.2012 N 7-44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1, подпунктом 4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«О местном государственном управлении и самоуправлении в Республике Казахстан», Капшагайский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22 декабря 2010 года № 242-48 «О городском бюджете города Капшагай на 2011-2013 годы» (зарегистрировано в Государственном реестре нормативных правовых актов 30 декабря 2010 года № 2-2-114, опубликовано в газете "Нұрлы өлке" № 1-2 (120) от 7 января 2011 года, №3 (121)от 14 января 2011 года, № 4 (122) от 21 января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доходы» цифру «4159418» заменить на цифру «4315831»;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«поступлениям официальных трансфертов» цифру «3198453» заменить на цифру «3354866»;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затраты» цифру «4159418» заменить на цифру «4344662»;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кредитование» цифру «19405» заменить на цифру «19825»;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«бюджетные кредиты» цифру «19584» заменить на цифру «20004»;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бюджетный дефицит» цифру «(-19405)» заменить на цифру «(-48656)»;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финансирование бюджетного дефицита» цифру «19405» заменить на цифру «48656»;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финансирование бюджетного дефицита» включить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используемые остатки бюджетных средств» и цифру «144731»;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обслуживание долга» и цифру «116079»;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«государственные услуги общего характера» цифру «124523» заменить на цифру «125123»;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«образование» цифру «1569705» заменить на цифру «1749705»;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помощи и социальное обеспечение» цифру «138342» заменить на цифру «136782»;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«сельское, водное, лесное, рыбное хозяйства, особо охраняемые природные территорий, охрана окружающей среды и животного мира, земельные отношения» цифру «50131» заменить на цифру «49910»;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«прочие» цифру «41052» заменить на цифру «42612»;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«прочие» включить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«трансферты» и цифру «4865»;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2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Приложение 3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Приложение 4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 Андрей Борисович Хивинцев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 Кайрат Нураханович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254-52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526"/>
        <w:gridCol w:w="611"/>
        <w:gridCol w:w="8809"/>
        <w:gridCol w:w="229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4315831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782065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620780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139145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5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102495</w:t>
            </w:r>
          </w:p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2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5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3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3354866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3354866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3354866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23"/>
        <w:gridCol w:w="938"/>
        <w:gridCol w:w="938"/>
        <w:gridCol w:w="6811"/>
        <w:gridCol w:w="238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4344662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125123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97542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65006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51206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9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58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12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9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15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5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1749705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257126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257126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257126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1249549</w:t>
            </w:r>
          </w:p>
        </w:tc>
      </w:tr>
      <w:tr>
        <w:trPr>
          <w:trHeight w:val="9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1249333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1200004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49329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243030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9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12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9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9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136782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119765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119765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</w:p>
        </w:tc>
      </w:tr>
      <w:tr>
        <w:trPr>
          <w:trHeight w:val="16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</w:t>
            </w:r>
          </w:p>
        </w:tc>
      </w:tr>
      <w:tr>
        <w:trPr>
          <w:trHeight w:val="9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15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2037272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286662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286662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36246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250416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1452050</w:t>
            </w:r>
          </w:p>
        </w:tc>
      </w:tr>
      <w:tr>
        <w:trPr>
          <w:trHeight w:val="9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1452050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10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190843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183653</w:t>
            </w:r>
          </w:p>
        </w:tc>
      </w:tr>
      <w:tr>
        <w:trPr>
          <w:trHeight w:val="12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  инфраструктуры и благоустройство населенныхпунктов в рамках реализации cтратегии региональной занятости и переподготовки кадров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102294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298560</w:t>
            </w:r>
          </w:p>
        </w:tc>
      </w:tr>
      <w:tr>
        <w:trPr>
          <w:trHeight w:val="9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3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181128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12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13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49910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9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12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12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9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130645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130645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</w:t>
            </w:r>
          </w:p>
        </w:tc>
      </w:tr>
      <w:tr>
        <w:trPr>
          <w:trHeight w:val="39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12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13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23"/>
        <w:gridCol w:w="939"/>
        <w:gridCol w:w="939"/>
        <w:gridCol w:w="6813"/>
        <w:gridCol w:w="2377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27"/>
        <w:gridCol w:w="943"/>
        <w:gridCol w:w="943"/>
        <w:gridCol w:w="6798"/>
        <w:gridCol w:w="2376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27"/>
        <w:gridCol w:w="943"/>
        <w:gridCol w:w="943"/>
        <w:gridCol w:w="6798"/>
        <w:gridCol w:w="23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-48656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бюджетного дефицита (использование профицита)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254-52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58"/>
        <w:gridCol w:w="724"/>
        <w:gridCol w:w="8428"/>
        <w:gridCol w:w="249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4273205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801810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634020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5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9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3309603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3309603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3309603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855"/>
        <w:gridCol w:w="855"/>
        <w:gridCol w:w="7330"/>
        <w:gridCol w:w="254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4273205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104275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81992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49882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48882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</w:p>
        </w:tc>
      </w:tr>
      <w:tr>
        <w:trPr>
          <w:trHeight w:val="9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12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</w:t>
            </w:r>
          </w:p>
        </w:tc>
      </w:tr>
      <w:tr>
        <w:trPr>
          <w:trHeight w:val="15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5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1683938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238116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1349822</w:t>
            </w:r>
          </w:p>
        </w:tc>
      </w:tr>
      <w:tr>
        <w:trPr>
          <w:trHeight w:val="9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1349591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1297250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52341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</w:t>
            </w:r>
          </w:p>
        </w:tc>
      </w:tr>
      <w:tr>
        <w:trPr>
          <w:trHeight w:val="9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12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к сети Интернет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124987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124987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33519</w:t>
            </w:r>
          </w:p>
        </w:tc>
      </w:tr>
      <w:tr>
        <w:trPr>
          <w:trHeight w:val="15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30828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</w:p>
        </w:tc>
      </w:tr>
      <w:tr>
        <w:trPr>
          <w:trHeight w:val="12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1952132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399939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399939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189939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1277563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1277563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155417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9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256650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193456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13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12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138159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138159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12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855"/>
        <w:gridCol w:w="855"/>
        <w:gridCol w:w="7330"/>
        <w:gridCol w:w="254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855"/>
        <w:gridCol w:w="855"/>
        <w:gridCol w:w="7330"/>
        <w:gridCol w:w="2540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855"/>
        <w:gridCol w:w="855"/>
        <w:gridCol w:w="7330"/>
        <w:gridCol w:w="254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-23866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бюджетного дефицита (использование профицита)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254-52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2013 год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509"/>
        <w:gridCol w:w="659"/>
        <w:gridCol w:w="8390"/>
        <w:gridCol w:w="268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4139628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815680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643580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58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9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5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90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121691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121691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121691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3166557</w:t>
            </w:r>
          </w:p>
        </w:tc>
      </w:tr>
      <w:tr>
        <w:trPr>
          <w:trHeight w:val="6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3166557</w:t>
            </w:r>
          </w:p>
        </w:tc>
      </w:tr>
      <w:tr>
        <w:trPr>
          <w:trHeight w:val="315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33"/>
        <w:gridCol w:w="707"/>
        <w:gridCol w:w="707"/>
        <w:gridCol w:w="7290"/>
        <w:gridCol w:w="27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4139628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106991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84171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50971</w:t>
            </w:r>
          </w:p>
        </w:tc>
      </w:tr>
      <w:tr>
        <w:trPr>
          <w:trHeight w:val="6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49971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</w:t>
            </w:r>
          </w:p>
        </w:tc>
      </w:tr>
      <w:tr>
        <w:trPr>
          <w:trHeight w:val="15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15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2089886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276012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276012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276012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1724295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1724048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1666818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57230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89578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89578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24511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организаций образования к сети Интернет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145815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128053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128053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35599</w:t>
            </w:r>
          </w:p>
        </w:tc>
      </w:tr>
      <w:tr>
        <w:trPr>
          <w:trHeight w:val="15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15129</w:t>
            </w:r>
          </w:p>
        </w:tc>
      </w:tr>
      <w:tr>
        <w:trPr>
          <w:trHeight w:val="12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</w:p>
        </w:tc>
      </w:tr>
      <w:tr>
        <w:trPr>
          <w:trHeight w:val="12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1499355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1069602</w:t>
            </w:r>
          </w:p>
        </w:tc>
      </w:tr>
      <w:tr>
        <w:trPr>
          <w:trHeight w:val="9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1069602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105731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279753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260514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34855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206998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66294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2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13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</w:tr>
      <w:tr>
        <w:trPr>
          <w:trHeight w:val="3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161024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161024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9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149575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149575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</w:t>
            </w:r>
          </w:p>
        </w:tc>
      </w:tr>
      <w:tr>
        <w:trPr>
          <w:trHeight w:val="39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12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</w:p>
        </w:tc>
      </w:tr>
      <w:tr>
        <w:trPr>
          <w:trHeight w:val="6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33"/>
        <w:gridCol w:w="707"/>
        <w:gridCol w:w="707"/>
        <w:gridCol w:w="7290"/>
        <w:gridCol w:w="27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</w:tr>
      <w:tr>
        <w:trPr>
          <w:trHeight w:val="9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33"/>
        <w:gridCol w:w="707"/>
        <w:gridCol w:w="707"/>
        <w:gridCol w:w="7290"/>
        <w:gridCol w:w="27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33"/>
        <w:gridCol w:w="707"/>
        <w:gridCol w:w="707"/>
        <w:gridCol w:w="7290"/>
        <w:gridCol w:w="274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-14960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бюджетного дефицита (использование профицита)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254-52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 программ бюджета развития по реализации</w:t>
      </w:r>
      <w:r>
        <w:br/>
      </w:r>
      <w:r>
        <w:rPr>
          <w:rFonts w:ascii="Times New Roman"/>
          <w:b/>
          <w:i w:val="false"/>
          <w:color w:val="000000"/>
        </w:rPr>
        <w:t>
бюджетных инвестиционных проектов (программ)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24"/>
        <w:gridCol w:w="687"/>
        <w:gridCol w:w="783"/>
        <w:gridCol w:w="99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