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4b0d" w14:textId="4d74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2011 год по городу Капшагай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города Капшагая Алматинской области от  1 марта 2011 года N 103. Зарегистрировано Управлением юстиции города Капшагай 4 мая 2011 года за N 2-2-117. Утратило силу - Постановлением акимата города Капшагай Алматинской области от 10 февраля 2012 года N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города Капшагай Алматинской области от 10.02.2012 </w:t>
      </w:r>
      <w:r>
        <w:rPr>
          <w:rFonts w:ascii="Times New Roman"/>
          <w:b w:val="false"/>
          <w:i w:val="false"/>
          <w:color w:val="ff0000"/>
          <w:sz w:val="28"/>
        </w:rPr>
        <w:t>N 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 на основании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за N 836 "О мерах по реализации Закона Республики Казахстан от 23 января 2001 года "О занятости населения",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оплачиваемых общественные работы путем создания временных рабочих мест, согласно спроса и предложения.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организации, виды, объемы и конкретные условия общественных работ, размеры оплаты труда участников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города Капшагай от 22 января 2010 года N 2 "Об организации общественных работ на 2010 год", зарегистрированное в реестре государственной регистрации нормативных правовых актов управления юстиции города Капшагай от 22 января 2010 года за N 2-2-101, опубликованное в газете "Нұрлы Өлке" от 05 февраля 2010 года за N 5-6(69).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Асантаева Жаната Асылхановича.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по истечении десяти календарных дней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 Таубаев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Капшагая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2011 года N 103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на 2011 год"</w:t>
      </w:r>
    </w:p>
    <w:bookmarkEnd w:id="1"/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размеры оплаты</w:t>
      </w:r>
      <w:r>
        <w:br/>
      </w:r>
      <w:r>
        <w:rPr>
          <w:rFonts w:ascii="Times New Roman"/>
          <w:b/>
          <w:i w:val="false"/>
          <w:color w:val="000000"/>
        </w:rPr>
        <w:t>
труда участников и источники их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2367"/>
        <w:gridCol w:w="1875"/>
        <w:gridCol w:w="3309"/>
        <w:gridCol w:w="2453"/>
        <w:gridCol w:w="1684"/>
      </w:tblGrid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 венное ком- мунальное предпри- ятие "Қапшағай Көркейту" на праве хозяйст- венного ведения акимата города Капшагай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благо- устрой- стве и озеле- нении города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общественных работ не могут быть использованы постоянные рабочие места и вакансии, предназначены специально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дневный неполный рабочий день, предусматриваются 2 выходных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5-6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своевременная выплата заработной платы.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(15999 тенге) определен- ная Законом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 венное комму- нальное предпри- ятие "Қапшағай Жылу" на праве хозяйст- венного ведения акимата города Капшагай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обработ-ке доку- ментов 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общественных работ не могут быть использованы постоянные рабочие места и вакансии, предназначены специально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дневный неполный рабочий день, предусматриваются 2 выходных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5-6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(15999 тенге) определен- ная Законом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 венное комму- нальное предпри- ятие "Қапшагай Су Құбыры" на праве хозяйст- венного ведения акимата города Капшагай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обработ-ке доку- ментов 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общественных работ не могут быть использованы постоянные рабочие места и вакансии, предназначены специально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дневный неполный рабочий день, отметить 2 выходных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5-6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(15999 тенге) определен- ная Законом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 венное учреждение "Отдел по делам обороны города Капшагай"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обработ-ке доку- ментов 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общественных работ не могут быть использованы постоянные рабочие места и вакансии, предназначены специально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дневный неполный рабочий день, предусматрива- ются 2 выходных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5-6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(15999 тенге) определен- ная Законом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Капчагай- ское городское отделение Алматин- ского областного филиала Государст-венного центра по выплате пенсий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обработ-ке доку- ментов 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общественных работ не могут быть использованы постоянные рабочие места и вакансии, предназначены специально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дневный неполный рабочий день, предусматриваются 2 выходных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5-6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(15999 тенге) определен- ная Законом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 венное учреждение "Городская библиотека акима города Капшагая"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обработ-ке доку- ментов 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общественных работ не могут быть использованы постоянные рабочие места и вакансии, предназначены специально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дневный неполный рабочий день, предусматриваются 2 выходных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5-6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(15999 тенге) определен- ная Законом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суд города Капшагая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обработ-ке доку- ментов 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общественных работ не могут быть использованы постоянные рабочие места и вакансии, предназначены специально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дневный неполный рабочий день, предусматриваются 2 выходных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5-6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(15999 тенге) определен- ная Законом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Шенгель- динский сельский округ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благо- устрой- стве и озелене-нии округа, оказание помощи в обработ- ке доку- 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общественных работ не могут быть использованы постоянные рабочие места и вакансии, предназначены специально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дневный неполный рабочий день, предусматриваются 2 выходных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5-6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(15999 тенге) определен- ная Законом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благо- устрой- стве и озелене-нии округа, оказание помощи в обработ- ке доку- ментов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общественных работ не могут быть использованы постоянные рабочие места и вакансии, предназначены специально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дневный неполный рабочий день, предусматриваются 2 выходных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5-6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(15999 тенге) определен- ная Законом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 венное учреждение "Управле- ние госу- дарствен- ного санитарно-эпидемио- логичес- кого надзора по городу Капшагай"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обработ-ке доку- ментов 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общественных работ не могут быть использованы постоянные рабочие места и вакансии, предназначены специально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дневный неполный рабочий день, предусматриваются 2 выходных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5-6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(15999 тенге) определен- ная Законом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2011 году будут направлены на оплачиваемые общественные работы 400 (четыреста) человек, из средств местного бюджета с оплатой в размере минимальной заработной платы 15999 (пятнадцать тысяч девятьсот девяноста девять) тенге в месяц, сумма выплат составит 19199,0 (девятнадцать миллионов сто девяноста девять тысячи)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