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0105" w14:textId="02b0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22 декабря 2010 года N 242-48 "О городском бюджете города Капшагай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Капчагайского городского маслихата от 15 апреля 2011 года N 258-54. Зарегистрировано Управлением юстиции города Капшагай 25 апреля 2011 года за N 2-2-120. Утратило силу - Решением Капчагайского городского маслихата от 09 октября 2012 года N 7-44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Капчагайского городского маслихата от 09.10.2012 N 7-44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с подпунктом 1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«О местном государственном управлении и самоуправлении в Республике Казахстан»,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22 декабря 2010 года № 242-48 «О городском бюджете города Капшагай на 2011-2013 годы» (зарегистрировано в Реестре государственной регистрации нормативных правовых актов 30 декабря 2010 года № 2-2-114, опубликовано в газете "Нұрлы өлке" № 1-2 (120) от 7 января 2011 года, № 3 (121) от 14 января 2011 года, № 4 (122) от 21 января 2011 года); с изменениями,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21 февраля 2011 года N 254-52 «О внесении изменений и дополнений в решение городского маслихата от 22 декабря 2010 года N 242-48 «О городском бюджете города Капшагай на 2011-2013 годы» (зарегистрировано в Реестре государственной регистрации нормативных правовых актов 28 февраля 2011 года № 2-2-116, опубликовано в газете «Нұрлы өлке» в № 10 (128) от 4 марта, № 11 (129) от 11 марта, № 12-13 (131) от 18 марта 2011 года, № 14 (132) от 31 марта 2011 года); с изменениями,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18 марта 2011 года N 256-53 «О внесении изменений и дополнений в решение городского маслихата от 22 декабря 2010 года N 242-48 «О городском бюджете города Капшагай на 2011-2013 годы» (зарегистрировано в Реестре государственной регистрации нормативных правовых актов 31 марта 2011 года № 2-2-118, опубликовано в газете «Нұрлы өлке» в № 15 (133) от 7 апреля, № 16 (134) от 14 апреля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доходы» цифру «4442936» заменить на цифру «4454993»;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«налоговым поступлениям» цифру «782065» заменить на цифру «848200»;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«неналоговым поступлениям» цифру «28900» заменить на цифру «31400»;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«поступлениям от продажи основного капитала» цифру «150000» заменить на цифру «182000»;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«поступлениям официальных трансфертов» цифру «3481971» заменить на цифру «3393393»;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расходы» цифру «4474425» заменить на цифру «4486482»;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«государственные услуги общего характера» цифру «125123» заменить на цифру «125337»;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«оборона» цифру «819» заменить на цифру «32505»;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«образование» цифру «1767167» заменить на цифру «1774679»;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«социальная помощь и социальное обеспечение» цифру «137926» заменить на цифру «135351»;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«жилищно-коммунальное хозяйство» цифру «2146814» заменить на цифру «2128542»;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«культура, спорт, туризм и информационное пространство» цифру «40721» заменить на цифру «40771»;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«сельское, водное, лесное, рыбное хозяйства, особо охраняемые природные территорий, охрана окружающей среды и животного мира, земельные отношения» цифру «51525» заменить на цифру «58267»;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«прочие» цифру «42612» заменить на цифру «29312».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4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Приложение 6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 настоящего решения возложить на постоянную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2011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 Хивинцев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 Ахметтаев К.Н.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2011 года № 258-54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города Капшагай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Капшагай на 2011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419"/>
        <w:gridCol w:w="508"/>
        <w:gridCol w:w="9174"/>
        <w:gridCol w:w="210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I.   ДОХОДЫ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4454993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668780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109195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12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5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3393393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3393393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3393393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444"/>
        <w:gridCol w:w="724"/>
        <w:gridCol w:w="768"/>
        <w:gridCol w:w="8137"/>
        <w:gridCol w:w="188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4486482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125337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97756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65006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51206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9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</w:t>
            </w:r>
          </w:p>
        </w:tc>
      </w:tr>
      <w:tr>
        <w:trPr>
          <w:trHeight w:val="5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</w:t>
            </w:r>
          </w:p>
        </w:tc>
      </w:tr>
      <w:tr>
        <w:trPr>
          <w:trHeight w:val="12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9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15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14872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32130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</w:t>
            </w:r>
          </w:p>
        </w:tc>
      </w:tr>
      <w:tr>
        <w:trPr>
          <w:trHeight w:val="15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1774679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278231</w:t>
            </w:r>
          </w:p>
        </w:tc>
      </w:tr>
      <w:tr>
        <w:trPr>
          <w:trHeight w:val="10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10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276677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264022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1251018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1250802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1200797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50005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245430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199900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199900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12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9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135351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31520</w:t>
            </w:r>
          </w:p>
        </w:tc>
      </w:tr>
      <w:tr>
        <w:trPr>
          <w:trHeight w:val="16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28230</w:t>
            </w:r>
          </w:p>
        </w:tc>
      </w:tr>
      <w:tr>
        <w:trPr>
          <w:trHeight w:val="9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</w:t>
            </w:r>
          </w:p>
        </w:tc>
      </w:tr>
      <w:tr>
        <w:trPr>
          <w:trHeight w:val="15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</w:p>
        </w:tc>
      </w:tr>
      <w:tr>
        <w:trPr>
          <w:trHeight w:val="9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2128542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394504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394504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36446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358058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1435478</w:t>
            </w:r>
          </w:p>
        </w:tc>
      </w:tr>
      <w:tr>
        <w:trPr>
          <w:trHeight w:val="9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1435478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10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190843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167081</w:t>
            </w:r>
          </w:p>
        </w:tc>
      </w:tr>
      <w:tr>
        <w:trPr>
          <w:trHeight w:val="12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102294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298560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269560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181128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40771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</w:p>
        </w:tc>
      </w:tr>
      <w:tr>
        <w:trPr>
          <w:trHeight w:val="13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12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9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10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  архитектуры и градостроительства на местном уровне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130645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130645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29312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29312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483"/>
        <w:gridCol w:w="847"/>
        <w:gridCol w:w="782"/>
        <w:gridCol w:w="8324"/>
        <w:gridCol w:w="1617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9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723"/>
        <w:gridCol w:w="938"/>
        <w:gridCol w:w="938"/>
        <w:gridCol w:w="7586"/>
        <w:gridCol w:w="1606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14"/>
        <w:gridCol w:w="614"/>
        <w:gridCol w:w="656"/>
        <w:gridCol w:w="8609"/>
        <w:gridCol w:w="164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Бюджетный дефицит (профицит)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-51314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бюджетного дефицита (использование профицита)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69"/>
        <w:gridCol w:w="697"/>
        <w:gridCol w:w="697"/>
        <w:gridCol w:w="8537"/>
        <w:gridCol w:w="1553"/>
      </w:tblGrid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2011 года № 258-54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города Капшагай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 программ бюджета развития по реализации</w:t>
      </w:r>
      <w:r>
        <w:br/>
      </w:r>
      <w:r>
        <w:rPr>
          <w:rFonts w:ascii="Times New Roman"/>
          <w:b/>
          <w:i w:val="false"/>
          <w:color w:val="000000"/>
        </w:rPr>
        <w:t>
бюджетных инвестиционных проектов (программ)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24"/>
        <w:gridCol w:w="687"/>
        <w:gridCol w:w="783"/>
        <w:gridCol w:w="992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2011 года № 258-54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города Капшагай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на 2010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11"/>
        <w:gridCol w:w="741"/>
        <w:gridCol w:w="718"/>
        <w:gridCol w:w="5850"/>
        <w:gridCol w:w="1335"/>
        <w:gridCol w:w="1424"/>
        <w:gridCol w:w="162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60566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</w:t>
            </w:r>
          </w:p>
        </w:tc>
      </w:tr>
      <w:tr>
        <w:trPr>
          <w:trHeight w:val="9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</w:t>
            </w:r>
          </w:p>
        </w:tc>
      </w:tr>
      <w:tr>
        <w:trPr>
          <w:trHeight w:val="12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12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