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53fb" w14:textId="8ef5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2010 года  N 242-48 "О городском бюджете города Капчагай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Капчагай Алматинской области от 21 октября 2011 года  N 296-59. Зарегистрировано Управлением юстиции города Капчагай Департамента юстиции Алматинской области 25 октября 2011 года N 2-2-122. Утратило силу - Решением Капчагайского городского маслихата от 09 октября 2012 года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Капчагайского городского маслихата от 09.10.2012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Капшагайского городского маслихата от 22 декабря 2010 года N 242-48 "О городском бюджете города Капшагай на 2011-2013 годы" (зарегистрировано в Управлении юстиции города Капшагай в государственном Реестре нормативных правовых актов 30 декабря 2010 года за N 2-2-114, опубликовано в газете "Нұрлы өлке" от 7 января 2011 года N 1-2 (120), от 14 января N 3 (121), от 21 января N 4 (122), "О внесении изменений и дополнений в решение городского маслихата от 22 декабря 2010 года N 242-48 "О городском бюджете города Капшагай на 2011-2013 годы"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254-52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28 февраля 2011 года за N 2-2-116, опубликовано в газете "Нұрлы өлке" от 4 марта 2011 года N 10 (128), от 11 марта N 11 (129), от 18 марта N 12-13 (131), от 31 марта N 14 (132), "О внесении изменений и дополнений в решение городского маслихата от 22 декабря 2010 года N 242-48 "О городском бюджете города Капшагай на 2011-2013 годы" от 18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256-53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31 марта 2011 года за N 2-2-118, опубликовано в газете "Нұрлы өлке" от 7 апреля 2011 года N 15 (133), от 14 апреля N 16 (134), "О внесении изменений в решение городского маслихата от 22 декабря 2010 года N 242-48 "О городском бюджете города Капшагай на 2011-2013 годы" от 15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258-54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25 апреля 2011 года за N 2-2-120, опубликовано в газете "Нұрлы өлке" от 28 мая 2011 года N 18 (136), "О внесении изменений в решение городского маслихата от 22 декабря 2010 года N 242-48 "О городском бюджете города Капшагай на 2011-2013 годы"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264-55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Департаменте юстиции Алматинской области в государственном Реестре нормативных правовых актов 28 июля 2011 года за N 2-2-121, опубликовано в газете "Нұрлы өлке" от 11 августа 2011 года N 33 (151), от 18 августа N 34 (152), от 25 августа N 35 (153)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"4266623" заменить на цифру "4457574";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"890282" заменить на цифру "909629";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"27700" заменить на цифру "8353";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"184300" заменить на цифру "160300";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официальных трансфертов" цифру "3164341" заменить на цифру "3379292".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"4298112" заменить на цифру "4489063".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"19825" заменить на цифру "6726".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"бюджетный дефицит (профицит)" цифру "(-51314)" заменить на цифру "(-38215)".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"финансирование бюджетного дефицита" цифру "51314" заменить на цифру "38215".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"124899" заменить на цифру "198399";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"32505" заменить на цифру "32333";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"1597079" заменить на цифру "1619594";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"142506" заменить на цифру "126279";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"2110075" заменить на цифру "2208746";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"40771" заменить на цифру "42421";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хозяйства, особо охраняемые природные территории, охрана окружающей среды и животного мира, земельные отношения" цифру "58267" заменить на цифру "56646";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архитектурную, градостроительную и строительную деятельность" цифру "11072" заменить на цифру "11687";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"140645" заменить на цифру "152111";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"29312" заменить на цифру "29866".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 Кайрат Нураханович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Капшагай                    Ермек Асылханулы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296-59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13"/>
        <w:gridCol w:w="855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3379292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13"/>
        <w:gridCol w:w="653"/>
        <w:gridCol w:w="799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4489063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1619594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287769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286215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1246395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1246179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1211678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2208746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349840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1532946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42854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200533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325960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753"/>
        <w:gridCol w:w="633"/>
        <w:gridCol w:w="7973"/>
        <w:gridCol w:w="20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53"/>
        <w:gridCol w:w="693"/>
        <w:gridCol w:w="811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-38215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713"/>
        <w:gridCol w:w="733"/>
        <w:gridCol w:w="791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296-59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13"/>
        <w:gridCol w:w="693"/>
        <w:gridCol w:w="5213"/>
        <w:gridCol w:w="1533"/>
        <w:gridCol w:w="1593"/>
        <w:gridCol w:w="14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Фнукциональная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