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62cd" w14:textId="2ba6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20 декабря 2010 года N 27-201 "О бюджете города Текели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от 12 апреля 2011 года N 31-242. Зарегистрировано Управлением юстиции города Текели Департамента юстиции Алматинской области 21 апреля 2011 года N 2-3-94. Утратило силу в связи с истечением срока применения - (решение маслихата города Текели Алматинской области от 17 февраля 2012 года N 3-23)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17.02.2012 N 3-23.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Текелийского городского маслихата от 20 декабря 2010 года N 27-201 "О бюджете города Текели на 2011-2013 годы" (зарегистрировано в управлении Юстиции города Текели в государственном реестре нормативных правовых актов 30 декабря 2010 года за N 2-3-87, опубликовано в газете "Текелі тынысы" от 7 января 2011 года N 1); "О внесении изменений и дополнений в решение Текелийского городского маслихата от 20 декабря 2010 года N 27-201 "О бюджете города Текели на 2011-2013 годы"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Текели в государственном реестре нормативных правовых актов 28 февраля 2011 года за N 2-3-91, опубликовано в газете "Текелі тынысы" от 4 марта 2011 года N 9); "О внесении изменений в решение Текелийского городского маслихата от 20 декабря 2010 года N 27-201 "О бюджете города Текели на 2011-2013 годы"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Текели в государственном реестре нормативных правовых актов 06 апреля 2011 года за N 2-3-92)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"1467676" заменить на цифры "1507834";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"94813" заменить на цифры "88048";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"1889" заменить на цифры "1189";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"4425" заменить на цифры "19890";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"1366549" заменить на цифры "1398707".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"затраты" цифры "1521973" заменить на цифры "1562131".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"государственные услуги общего характера" цифры "102868" заменить на цифры "102974";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"оборона" цифры "1391" заменить на цифры "26191".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"образование" цифры "838932" заменить на цифры "853509".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"социальная помощь и социальное обеспечение" цифры "92701" заменить на цифры "92976".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"17811" заменить на цифры "18211".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XХХIII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IV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Менисов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2011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31-242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91"/>
        <w:gridCol w:w="609"/>
        <w:gridCol w:w="9567"/>
        <w:gridCol w:w="184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1507834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1398707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гос.управления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1398707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66"/>
        <w:gridCol w:w="709"/>
        <w:gridCol w:w="709"/>
        <w:gridCol w:w="8710"/>
        <w:gridCol w:w="18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172692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166255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15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5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31-242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города Текели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89"/>
        <w:gridCol w:w="711"/>
        <w:gridCol w:w="692"/>
        <w:gridCol w:w="1055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города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