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6f6c1" w14:textId="826f6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Текелийского городского маслихата от 20 декабря 2010 года N 27-201 "О бюджете города Текели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Текели от 15 июля 2011 года N 34-266 Зарегистрировано Управлением юстиции города Текели Департамента юстиции Алматинской области 27 июля 2011 года N 2-3-96. Утратило силу в связи с истечением срока применения - (решение маслихата города Текели Алматинской области от 17 февраля 2012 года N 3-23)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города Текели Алматинской области от 17.02.2012 N 3-23.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Руководствуясь нормами 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Текелийский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 Е Ш И 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Внести в решение Текелийского городского маслихата от 20 декабря 2010 года N 27-201 "О бюджете города Текели на 2011-2013 годы" (зарегистрировано в управлении Юстиции города Текели в государственном реестре нормативных правовых актов 30 декабря 2010 года за N 2-3-87, опубликовано в газете "Текелі тынысы" от 7 января 2011 года N 1); "О внесении изменений и дополнений в решение Текелийского городского маслихата от 20 декабря 2010 года N 27-201 "О бюджете города Текели на 2011-2013 годы" от 21 февраля 2011 года </w:t>
      </w:r>
      <w:r>
        <w:rPr>
          <w:rFonts w:ascii="Times New Roman"/>
          <w:b w:val="false"/>
          <w:i w:val="false"/>
          <w:color w:val="000000"/>
          <w:sz w:val="28"/>
        </w:rPr>
        <w:t>N 29-235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управлении Юстиции города Текели в государственном реестре нормативных правовых актов 28 февраля 2011 года за N 2-3-91, опубликовано в газете "Текелі тынысы" от 4 марта 2011 года N 9); "О внесении изменений в решение Текелийского городского маслихата от 20 декабря 2010 года N 27-201 "О бюджете города Текели на 2011-2013 годы" от 18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N 30-239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управлении Юстиции города Текели в государственном реестре нормативных правовых актов 06 апреля 2011 года за N 2-3-92, опубликовано в газете "Текелі тынысы" от 15 апреля 2011 года N 15), внесении изменений в решение Текелийского городского маслихата от 20 декабря 2010 года N 27-201 "О бюджете города Текели на 2011-2013 годы" от 12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N 31-242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зарегистрировано в управлении Юстиции города Текели в государственном Реестре нормативных правовых актов 21 апреля 2011 года за N 2-3-94, опубликовано в газете "Текелі тынысы" от 29 апреля 2011 года N 17)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"доходы" цифры "1507834" заменить на цифры "1541247";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"налоговые поступления" цифры "88048" заменить на цифры "101350";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"неналоговые поступления" цифры "1189" заменить на цифры "1389";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"поступления от продажи основного капитала" цифры "19890" заменить на цифры "19988";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"поступления трансфертов" цифры "1398707" заменить на цифры "1418520".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"затраты" цифры "1562131" заменить на цифры "1595544".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"государственные услуги общего характера" цифры "102974" заменить на цифры "102548";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"оборона" цифры "26191" заменить на цифры "26184";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"образование" цифры "853509" заменить на цифры "838322";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"социальная помощь и социальное обеспечение" цифры "92976" заменить на цифры "98352";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"жилищно-коммунальное хозяйство" цифры "226204" заменить на цифры "215609";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7) "культура, спорт, туризм и информационное пространство" цифры "34800" заменить на цифры "36890";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8) "сельское, водное, лесное, рыбное хозяйство, особо охраняемые природные территории, охрана окружающей среды и животного мира, земельные отношения" цифры "18211" заменить на цифры "19005";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10) "транспорт и коммуникации" цифры "170267" заменить на цифры "221267";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11) "прочие" цифры "27338" заменить на цифры "27706".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Приложение 1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Приложение 4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 1 января 2011 года. </w:t>
      </w:r>
    </w:p>
    <w:bookmarkEnd w:id="0"/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очередной XХХIII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IV созыва Текелийского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Н. Сибирякова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Текелийского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Н. Калиновский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Текели"                             Мырзахметова Файзагуль Свановна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июля 2011 года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15 июля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34-266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27-201 "О бюджете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Текели на 2011-2013 годы"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27-201 "О бюджете города Текели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Текели на 2011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53"/>
        <w:gridCol w:w="613"/>
        <w:gridCol w:w="9413"/>
        <w:gridCol w:w="193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1541247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26701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32765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24337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19988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1418520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1418520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1418520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73"/>
        <w:gridCol w:w="673"/>
        <w:gridCol w:w="713"/>
        <w:gridCol w:w="8633"/>
        <w:gridCol w:w="199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1595544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102548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81772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города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64424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15615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поселка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города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</w:t>
            </w:r>
          </w:p>
        </w:tc>
      </w:tr>
      <w:tr>
        <w:trPr>
          <w:trHeight w:val="9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города и управления коммунальной собственностью города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12946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города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12946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города и предпринимательства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9771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26184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25824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25824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24800</w:t>
            </w:r>
          </w:p>
        </w:tc>
      </w:tr>
      <w:tr>
        <w:trPr>
          <w:trHeight w:val="12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</w:tr>
      <w:tr>
        <w:trPr>
          <w:trHeight w:val="8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города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838322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169795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города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169795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163358</w:t>
            </w:r>
          </w:p>
        </w:tc>
      </w:tr>
      <w:tr>
        <w:trPr>
          <w:trHeight w:val="8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558737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образования, физической культуры и спорта города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558737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540237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109790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города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84927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образования, физической культуры и спорта города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24863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государственных учреждениях образования города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</w:t>
            </w:r>
          </w:p>
        </w:tc>
      </w:tr>
      <w:tr>
        <w:trPr>
          <w:trHeight w:val="9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города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</w:p>
        </w:tc>
      </w:tr>
      <w:tr>
        <w:trPr>
          <w:trHeight w:val="11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</w:t>
            </w:r>
          </w:p>
        </w:tc>
      </w:tr>
      <w:tr>
        <w:trPr>
          <w:trHeight w:val="8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98352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80453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13248</w:t>
            </w:r>
          </w:p>
        </w:tc>
      </w:tr>
      <w:tr>
        <w:trPr>
          <w:trHeight w:val="8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16945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10773</w:t>
            </w:r>
          </w:p>
        </w:tc>
      </w:tr>
      <w:tr>
        <w:trPr>
          <w:trHeight w:val="17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образования, физической культуры и спорта города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</w:p>
        </w:tc>
      </w:tr>
      <w:tr>
        <w:trPr>
          <w:trHeight w:val="14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</w:t>
            </w:r>
          </w:p>
        </w:tc>
      </w:tr>
      <w:tr>
        <w:trPr>
          <w:trHeight w:val="9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14321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215609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города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109757</w:t>
            </w:r>
          </w:p>
        </w:tc>
      </w:tr>
      <w:tr>
        <w:trPr>
          <w:trHeight w:val="8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города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75852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</w:tr>
      <w:tr>
        <w:trPr>
          <w:trHeight w:val="8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города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71136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13261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12046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44729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9321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города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9321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9321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города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городском 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</w:t>
            </w:r>
          </w:p>
        </w:tc>
      </w:tr>
      <w:tr>
        <w:trPr>
          <w:trHeight w:val="8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города по различным видам спорта на областных соревнованиях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12803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города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12803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городских библиотек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11958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города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11958</w:t>
            </w:r>
          </w:p>
        </w:tc>
      </w:tr>
      <w:tr>
        <w:trPr>
          <w:trHeight w:val="13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19005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города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</w:tr>
      <w:tr>
        <w:trPr>
          <w:trHeight w:val="8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города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города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10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города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</w:t>
            </w:r>
          </w:p>
        </w:tc>
      </w:tr>
      <w:tr>
        <w:trPr>
          <w:trHeight w:val="8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города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</w:tr>
      <w:tr>
        <w:trPr>
          <w:trHeight w:val="17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города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221267</w:t>
            </w:r>
          </w:p>
        </w:tc>
      </w:tr>
      <w:tr>
        <w:trPr>
          <w:trHeight w:val="8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города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221267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27706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27706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города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города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</w:tc>
      </w:tr>
      <w:tr>
        <w:trPr>
          <w:trHeight w:val="8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города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8465</w:t>
            </w:r>
          </w:p>
        </w:tc>
      </w:tr>
      <w:tr>
        <w:trPr>
          <w:trHeight w:val="11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8246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города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14099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города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</w:tbl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15 июля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34-266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27-201 "О бюджете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Текели на 2011-2013 годы"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27-201 "О бюджете города Текели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текущих бюджетных программ города Текели на 2011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793"/>
        <w:gridCol w:w="1033"/>
        <w:gridCol w:w="893"/>
        <w:gridCol w:w="93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города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</w:tr>
      <w:tr>
        <w:trPr>
          <w:trHeight w:val="3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города 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поселка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города</w:t>
            </w:r>
          </w:p>
        </w:tc>
      </w:tr>
      <w:tr>
        <w:trPr>
          <w:trHeight w:val="9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города и управления коммунальной собственностью города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</w:tr>
      <w:tr>
        <w:trPr>
          <w:trHeight w:val="5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города </w:t>
            </w:r>
          </w:p>
        </w:tc>
      </w:tr>
      <w:tr>
        <w:trPr>
          <w:trHeight w:val="12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города и предпринимательства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</w:tr>
      <w:tr>
        <w:trPr>
          <w:trHeight w:val="6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</w:tr>
      <w:tr>
        <w:trPr>
          <w:trHeight w:val="5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</w:tr>
      <w:tr>
        <w:trPr>
          <w:trHeight w:val="11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</w:tr>
      <w:tr>
        <w:trPr>
          <w:trHeight w:val="5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</w:tr>
      <w:tr>
        <w:trPr>
          <w:trHeight w:val="5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города</w:t>
            </w:r>
          </w:p>
        </w:tc>
      </w:tr>
      <w:tr>
        <w:trPr>
          <w:trHeight w:val="5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образования, физической культуры и спорта города </w:t>
            </w:r>
          </w:p>
        </w:tc>
      </w:tr>
      <w:tr>
        <w:trPr>
          <w:trHeight w:val="5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</w:p>
        </w:tc>
      </w:tr>
      <w:tr>
        <w:trPr>
          <w:trHeight w:val="8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образования, физической культуры и спорта города 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образования, физической культуры и спорта города </w:t>
            </w:r>
          </w:p>
        </w:tc>
      </w:tr>
      <w:tr>
        <w:trPr>
          <w:trHeight w:val="5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государственных учреждениях образования города </w:t>
            </w:r>
          </w:p>
        </w:tc>
      </w:tr>
      <w:tr>
        <w:trPr>
          <w:trHeight w:val="73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города</w:t>
            </w:r>
          </w:p>
        </w:tc>
      </w:tr>
      <w:tr>
        <w:trPr>
          <w:trHeight w:val="8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</w:tr>
      <w:tr>
        <w:trPr>
          <w:trHeight w:val="5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</w:tr>
      <w:tr>
        <w:trPr>
          <w:trHeight w:val="5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5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</w:tr>
      <w:tr>
        <w:trPr>
          <w:trHeight w:val="5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</w:tr>
      <w:tr>
        <w:trPr>
          <w:trHeight w:val="14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образования, физической культуры и спорта города </w:t>
            </w:r>
          </w:p>
        </w:tc>
      </w:tr>
      <w:tr>
        <w:trPr>
          <w:trHeight w:val="11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</w:tr>
      <w:tr>
        <w:trPr>
          <w:trHeight w:val="5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</w:t>
            </w:r>
          </w:p>
        </w:tc>
      </w:tr>
      <w:tr>
        <w:trPr>
          <w:trHeight w:val="9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</w:tr>
      <w:tr>
        <w:trPr>
          <w:trHeight w:val="5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5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города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</w:tr>
      <w:tr>
        <w:trPr>
          <w:trHeight w:val="34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5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города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города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городском уровне</w:t>
            </w:r>
          </w:p>
        </w:tc>
      </w:tr>
      <w:tr>
        <w:trPr>
          <w:trHeight w:val="5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города по различным видам спорта на областных соревнованиях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</w:tr>
      <w:tr>
        <w:trPr>
          <w:trHeight w:val="5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города</w:t>
            </w:r>
          </w:p>
        </w:tc>
      </w:tr>
      <w:tr>
        <w:trPr>
          <w:trHeight w:val="5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городских библиотек</w:t>
            </w:r>
          </w:p>
        </w:tc>
      </w:tr>
      <w:tr>
        <w:trPr>
          <w:trHeight w:val="5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</w:tr>
      <w:tr>
        <w:trPr>
          <w:trHeight w:val="6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</w:tr>
      <w:tr>
        <w:trPr>
          <w:trHeight w:val="5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города</w:t>
            </w:r>
          </w:p>
        </w:tc>
      </w:tr>
      <w:tr>
        <w:trPr>
          <w:trHeight w:val="13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</w:tr>
      <w:tr>
        <w:trPr>
          <w:trHeight w:val="5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</w:tr>
      <w:tr>
        <w:trPr>
          <w:trHeight w:val="9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</w:tr>
      <w:tr>
        <w:trPr>
          <w:trHeight w:val="3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города</w:t>
            </w:r>
          </w:p>
        </w:tc>
      </w:tr>
      <w:tr>
        <w:trPr>
          <w:trHeight w:val="6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</w:tr>
      <w:tr>
        <w:trPr>
          <w:trHeight w:val="3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</w:tr>
      <w:tr>
        <w:trPr>
          <w:trHeight w:val="64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</w:tr>
      <w:tr>
        <w:trPr>
          <w:trHeight w:val="3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города</w:t>
            </w:r>
          </w:p>
        </w:tc>
      </w:tr>
      <w:tr>
        <w:trPr>
          <w:trHeight w:val="82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города</w:t>
            </w:r>
          </w:p>
        </w:tc>
      </w:tr>
      <w:tr>
        <w:trPr>
          <w:trHeight w:val="34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9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</w:tr>
      <w:tr>
        <w:trPr>
          <w:trHeight w:val="3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города</w:t>
            </w:r>
          </w:p>
        </w:tc>
      </w:tr>
      <w:tr>
        <w:trPr>
          <w:trHeight w:val="3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6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6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</w:tr>
      <w:tr>
        <w:trPr>
          <w:trHeight w:val="64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города</w:t>
            </w:r>
          </w:p>
        </w:tc>
      </w:tr>
      <w:tr>
        <w:trPr>
          <w:trHeight w:val="14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города 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города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</w:t>
            </w:r>
          </w:p>
        </w:tc>
      </w:tr>
      <w:tr>
        <w:trPr>
          <w:trHeight w:val="5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города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города </w:t>
            </w:r>
          </w:p>
        </w:tc>
      </w:tr>
      <w:tr>
        <w:trPr>
          <w:trHeight w:val="5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города</w:t>
            </w:r>
          </w:p>
        </w:tc>
      </w:tr>
      <w:tr>
        <w:trPr>
          <w:trHeight w:val="8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города</w:t>
            </w:r>
          </w:p>
        </w:tc>
      </w:tr>
      <w:tr>
        <w:trPr>
          <w:trHeight w:val="5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города</w:t>
            </w:r>
          </w:p>
        </w:tc>
      </w:tr>
      <w:tr>
        <w:trPr>
          <w:trHeight w:val="5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